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E3719" w14:textId="77777777" w:rsidR="005C0B67" w:rsidRPr="007A45C7" w:rsidRDefault="005C0B67" w:rsidP="001F0856">
      <w:pPr>
        <w:spacing w:line="260" w:lineRule="exact"/>
        <w:rPr>
          <w:rFonts w:asciiTheme="minorHAnsi" w:hAnsiTheme="minorHAnsi" w:cstheme="minorHAnsi"/>
          <w:lang w:eastAsia="zh-TW"/>
        </w:rPr>
      </w:pPr>
      <w:r w:rsidRPr="007A45C7">
        <w:rPr>
          <w:rFonts w:asciiTheme="minorHAnsi" w:hAnsiTheme="minorHAnsi" w:cstheme="minorHAnsi"/>
          <w:lang w:eastAsia="zh-TW"/>
        </w:rPr>
        <w:t>頁</w:t>
      </w:r>
      <w:r w:rsidRPr="007A45C7">
        <w:rPr>
          <w:rFonts w:asciiTheme="minorHAnsi" w:hAnsiTheme="minorHAnsi" w:cstheme="minorHAnsi"/>
          <w:lang w:eastAsia="zh-TW"/>
        </w:rPr>
        <w:t>2</w:t>
      </w:r>
    </w:p>
    <w:p w14:paraId="0894AB74" w14:textId="77777777" w:rsidR="005C0B67" w:rsidRPr="007A45C7" w:rsidRDefault="005C0B67" w:rsidP="001F0856">
      <w:pPr>
        <w:spacing w:line="260" w:lineRule="exact"/>
        <w:rPr>
          <w:rFonts w:asciiTheme="minorHAnsi" w:hAnsiTheme="minorHAnsi" w:cstheme="minorHAnsi"/>
          <w:lang w:eastAsia="zh-TW"/>
        </w:rPr>
      </w:pPr>
    </w:p>
    <w:p w14:paraId="4A822DCC" w14:textId="77777777" w:rsidR="004061B7" w:rsidRPr="007A45C7" w:rsidRDefault="004061B7" w:rsidP="001F0856">
      <w:pPr>
        <w:spacing w:line="260" w:lineRule="exact"/>
        <w:rPr>
          <w:rFonts w:asciiTheme="minorHAnsi" w:hAnsiTheme="minorHAnsi" w:cstheme="minorHAnsi"/>
          <w:lang w:eastAsia="zh-TW"/>
        </w:rPr>
      </w:pPr>
      <w:r w:rsidRPr="007A45C7">
        <w:rPr>
          <w:rFonts w:asciiTheme="minorHAnsi" w:hAnsiTheme="minorHAnsi" w:cstheme="minorHAnsi"/>
          <w:lang w:eastAsia="zh-TW"/>
        </w:rPr>
        <w:t>【升小攻略】家長要考慮的五件理財事</w:t>
      </w:r>
    </w:p>
    <w:p w14:paraId="7F23CED6" w14:textId="0781BE1D" w:rsidR="004061B7" w:rsidRPr="007A45C7" w:rsidRDefault="004061B7" w:rsidP="001F0856">
      <w:pPr>
        <w:spacing w:line="260" w:lineRule="exact"/>
        <w:rPr>
          <w:rFonts w:asciiTheme="minorHAnsi" w:hAnsiTheme="minorHAnsi" w:cstheme="minorHAnsi"/>
          <w:lang w:eastAsia="zh-TW"/>
        </w:rPr>
      </w:pPr>
      <w:r w:rsidRPr="007A45C7">
        <w:rPr>
          <w:rFonts w:asciiTheme="minorHAnsi" w:hAnsiTheme="minorHAnsi" w:cstheme="minorHAnsi"/>
          <w:lang w:eastAsia="zh-TW"/>
        </w:rPr>
        <w:t>發布者</w:t>
      </w:r>
      <w:r w:rsidR="00644839">
        <w:rPr>
          <w:rFonts w:asciiTheme="minorHAnsi" w:hAnsiTheme="minorHAnsi" w:cstheme="minorHAnsi" w:hint="eastAsia"/>
          <w:lang w:eastAsia="zh-TW"/>
        </w:rPr>
        <w:t>：</w:t>
      </w:r>
      <w:r w:rsidR="005C0B67" w:rsidRPr="007A45C7">
        <w:rPr>
          <w:rFonts w:asciiTheme="minorHAnsi" w:hAnsiTheme="minorHAnsi" w:cstheme="minorHAnsi"/>
          <w:lang w:eastAsia="zh-TW"/>
        </w:rPr>
        <w:t>錢</w:t>
      </w:r>
      <w:proofErr w:type="gramStart"/>
      <w:r w:rsidR="005C0B67" w:rsidRPr="007A45C7">
        <w:rPr>
          <w:rFonts w:asciiTheme="minorHAnsi" w:hAnsiTheme="minorHAnsi" w:cstheme="minorHAnsi"/>
          <w:lang w:eastAsia="zh-TW"/>
        </w:rPr>
        <w:t>太</w:t>
      </w:r>
      <w:proofErr w:type="gramEnd"/>
      <w:r w:rsidR="00563F18">
        <w:rPr>
          <w:rFonts w:asciiTheme="minorHAnsi" w:hAnsiTheme="minorHAnsi" w:cstheme="minorHAnsi" w:hint="eastAsia"/>
          <w:lang w:eastAsia="zh-TW"/>
        </w:rPr>
        <w:t xml:space="preserve"> </w:t>
      </w:r>
      <w:r w:rsidRPr="007A45C7">
        <w:rPr>
          <w:rFonts w:asciiTheme="minorHAnsi" w:hAnsiTheme="minorHAnsi" w:cstheme="minorHAnsi"/>
          <w:lang w:eastAsia="zh-TW"/>
        </w:rPr>
        <w:t>27/04/2021</w:t>
      </w:r>
    </w:p>
    <w:p w14:paraId="1BC2DEE1" w14:textId="77777777" w:rsidR="005C0B67" w:rsidRPr="007A45C7" w:rsidRDefault="005C0B67" w:rsidP="001F0856">
      <w:pPr>
        <w:spacing w:line="260" w:lineRule="exact"/>
        <w:rPr>
          <w:rFonts w:asciiTheme="minorHAnsi" w:hAnsiTheme="minorHAnsi" w:cstheme="minorHAnsi"/>
          <w:lang w:eastAsia="zh-TW"/>
        </w:rPr>
      </w:pPr>
    </w:p>
    <w:p w14:paraId="1DED3063" w14:textId="77777777" w:rsidR="004061B7" w:rsidRPr="007A45C7" w:rsidRDefault="004061B7" w:rsidP="001F0856">
      <w:pPr>
        <w:spacing w:line="260" w:lineRule="exact"/>
        <w:rPr>
          <w:rFonts w:asciiTheme="minorHAnsi" w:hAnsiTheme="minorHAnsi" w:cstheme="minorHAnsi"/>
          <w:lang w:eastAsia="zh-TW"/>
        </w:rPr>
      </w:pPr>
      <w:r w:rsidRPr="007A45C7">
        <w:rPr>
          <w:rFonts w:asciiTheme="minorHAnsi" w:hAnsiTheme="minorHAnsi" w:cstheme="minorHAnsi"/>
          <w:lang w:eastAsia="zh-TW"/>
        </w:rPr>
        <w:t>下年度</w:t>
      </w:r>
      <w:proofErr w:type="gramStart"/>
      <w:r w:rsidRPr="007A45C7">
        <w:rPr>
          <w:rFonts w:asciiTheme="minorHAnsi" w:hAnsiTheme="minorHAnsi" w:cstheme="minorHAnsi"/>
          <w:lang w:eastAsia="zh-TW"/>
        </w:rPr>
        <w:t>的直資或</w:t>
      </w:r>
      <w:proofErr w:type="gramEnd"/>
      <w:r w:rsidRPr="007A45C7">
        <w:rPr>
          <w:rFonts w:asciiTheme="minorHAnsi" w:hAnsiTheme="minorHAnsi" w:cstheme="minorHAnsi"/>
          <w:lang w:eastAsia="zh-TW"/>
        </w:rPr>
        <w:t>私立小</w:t>
      </w:r>
      <w:proofErr w:type="gramStart"/>
      <w:r w:rsidRPr="007A45C7">
        <w:rPr>
          <w:rFonts w:asciiTheme="minorHAnsi" w:hAnsiTheme="minorHAnsi" w:cstheme="minorHAnsi"/>
          <w:lang w:eastAsia="zh-TW"/>
        </w:rPr>
        <w:t>一</w:t>
      </w:r>
      <w:proofErr w:type="gramEnd"/>
      <w:r w:rsidRPr="007A45C7">
        <w:rPr>
          <w:rFonts w:asciiTheme="minorHAnsi" w:hAnsiTheme="minorHAnsi" w:cstheme="minorHAnsi"/>
          <w:lang w:eastAsia="zh-TW"/>
        </w:rPr>
        <w:t>報名又開始了！家長除了要留意報名程序及準備相關文件，也要認真考慮家庭經濟因素。</w:t>
      </w:r>
    </w:p>
    <w:p w14:paraId="2F6606DB" w14:textId="77777777" w:rsidR="0036588F" w:rsidRPr="007A45C7" w:rsidRDefault="0036588F" w:rsidP="001F0856">
      <w:pPr>
        <w:spacing w:line="260" w:lineRule="exact"/>
        <w:rPr>
          <w:rFonts w:asciiTheme="minorHAnsi" w:hAnsiTheme="minorHAnsi" w:cstheme="minorHAnsi"/>
          <w:lang w:eastAsia="zh-TW"/>
        </w:rPr>
      </w:pPr>
    </w:p>
    <w:p w14:paraId="7821BE92" w14:textId="77777777" w:rsidR="004061B7" w:rsidRPr="007A45C7" w:rsidRDefault="004061B7" w:rsidP="001F0856">
      <w:pPr>
        <w:spacing w:line="260" w:lineRule="exact"/>
        <w:rPr>
          <w:rFonts w:asciiTheme="minorHAnsi" w:hAnsiTheme="minorHAnsi" w:cstheme="minorHAnsi"/>
          <w:lang w:eastAsia="zh-TW"/>
        </w:rPr>
      </w:pPr>
      <w:r w:rsidRPr="007A45C7">
        <w:rPr>
          <w:rFonts w:asciiTheme="minorHAnsi" w:hAnsiTheme="minorHAnsi" w:cstheme="minorHAnsi"/>
          <w:lang w:eastAsia="zh-TW"/>
        </w:rPr>
        <w:t>教育對子女的成長及價值觀有重要影響，為他們物色合適的學校是很重要，但家長亦不能忽視教育支出帶來的財政負擔。尤其不同類型的學校在學習模式及日後選校路向上有頗大分別，牽涉的開支也可能相距甚遠。</w:t>
      </w:r>
    </w:p>
    <w:p w14:paraId="4198DE07" w14:textId="77777777" w:rsidR="0036588F" w:rsidRPr="007A45C7" w:rsidRDefault="0036588F" w:rsidP="001F0856">
      <w:pPr>
        <w:spacing w:line="260" w:lineRule="exact"/>
        <w:rPr>
          <w:rFonts w:asciiTheme="minorHAnsi" w:hAnsiTheme="minorHAnsi" w:cstheme="minorHAnsi"/>
          <w:lang w:eastAsia="zh-TW"/>
        </w:rPr>
      </w:pPr>
    </w:p>
    <w:p w14:paraId="208A771B" w14:textId="77777777" w:rsidR="004061B7" w:rsidRPr="007A45C7" w:rsidRDefault="004061B7" w:rsidP="001F0856">
      <w:pPr>
        <w:spacing w:line="260" w:lineRule="exact"/>
        <w:rPr>
          <w:rFonts w:asciiTheme="minorHAnsi" w:hAnsiTheme="minorHAnsi" w:cstheme="minorHAnsi"/>
          <w:lang w:eastAsia="zh-TW"/>
        </w:rPr>
      </w:pPr>
      <w:r w:rsidRPr="007A45C7">
        <w:rPr>
          <w:rFonts w:asciiTheme="minorHAnsi" w:hAnsiTheme="minorHAnsi" w:cstheme="minorHAnsi"/>
          <w:lang w:eastAsia="zh-TW"/>
        </w:rPr>
        <w:t>家長在選擇學校前，記得要考慮以下的五個要點，儘早考慮及計劃家庭財政。</w:t>
      </w:r>
    </w:p>
    <w:p w14:paraId="7B080200" w14:textId="77777777" w:rsidR="005C0B67" w:rsidRPr="007A45C7" w:rsidRDefault="005C0B67" w:rsidP="001F0856">
      <w:pPr>
        <w:spacing w:line="260" w:lineRule="exact"/>
        <w:rPr>
          <w:rFonts w:asciiTheme="minorHAnsi" w:hAnsiTheme="minorHAnsi" w:cstheme="minorHAnsi"/>
          <w:lang w:eastAsia="zh-TW"/>
        </w:rPr>
      </w:pPr>
    </w:p>
    <w:p w14:paraId="7D41A6DE" w14:textId="77777777" w:rsidR="00CB7D1B" w:rsidRPr="007A45C7" w:rsidRDefault="00CB7D1B" w:rsidP="001F0856">
      <w:pPr>
        <w:spacing w:line="260" w:lineRule="exact"/>
        <w:rPr>
          <w:rFonts w:asciiTheme="minorHAnsi" w:hAnsiTheme="minorHAnsi" w:cstheme="minorHAnsi"/>
          <w:lang w:eastAsia="zh-TW"/>
        </w:rPr>
      </w:pPr>
      <w:r w:rsidRPr="007A45C7">
        <w:rPr>
          <w:rFonts w:asciiTheme="minorHAnsi" w:hAnsiTheme="minorHAnsi" w:cstheme="minorHAnsi"/>
          <w:lang w:eastAsia="zh-TW"/>
        </w:rPr>
        <w:t xml:space="preserve">1. </w:t>
      </w:r>
      <w:r w:rsidRPr="007A45C7">
        <w:rPr>
          <w:rFonts w:asciiTheme="minorHAnsi" w:hAnsiTheme="minorHAnsi" w:cstheme="minorHAnsi"/>
          <w:lang w:eastAsia="zh-TW"/>
        </w:rPr>
        <w:t>全面了解所有使費</w:t>
      </w:r>
    </w:p>
    <w:p w14:paraId="5AAB9001" w14:textId="2DDB346A" w:rsidR="00CB7D1B" w:rsidRPr="007A45C7" w:rsidRDefault="00CB7D1B" w:rsidP="001F0856">
      <w:pPr>
        <w:spacing w:line="260" w:lineRule="exact"/>
        <w:rPr>
          <w:rFonts w:asciiTheme="minorHAnsi" w:hAnsiTheme="minorHAnsi" w:cstheme="minorHAnsi"/>
          <w:lang w:eastAsia="zh-TW"/>
        </w:rPr>
      </w:pPr>
      <w:r w:rsidRPr="007A45C7">
        <w:rPr>
          <w:rFonts w:asciiTheme="minorHAnsi" w:hAnsiTheme="minorHAnsi" w:cstheme="minorHAnsi"/>
          <w:lang w:eastAsia="zh-TW"/>
        </w:rPr>
        <w:t>要一併考慮學費及其他費用包括</w:t>
      </w:r>
      <w:proofErr w:type="gramStart"/>
      <w:r w:rsidRPr="007A45C7">
        <w:rPr>
          <w:rFonts w:asciiTheme="minorHAnsi" w:hAnsiTheme="minorHAnsi" w:cstheme="minorHAnsi"/>
          <w:lang w:eastAsia="zh-TW"/>
        </w:rPr>
        <w:t>書簿費</w:t>
      </w:r>
      <w:proofErr w:type="gramEnd"/>
      <w:r w:rsidRPr="007A45C7">
        <w:rPr>
          <w:rFonts w:asciiTheme="minorHAnsi" w:hAnsiTheme="minorHAnsi" w:cstheme="minorHAnsi"/>
          <w:lang w:eastAsia="zh-TW"/>
        </w:rPr>
        <w:t>、雜費、膳食費或課外活動開支等。若果學校與居所距離遠，會有額外的交通費。如選擇「孟母三遷」方便子女，無論是買樓</w:t>
      </w:r>
      <w:proofErr w:type="gramStart"/>
      <w:r w:rsidRPr="007A45C7">
        <w:rPr>
          <w:rFonts w:asciiTheme="minorHAnsi" w:hAnsiTheme="minorHAnsi" w:cstheme="minorHAnsi"/>
          <w:lang w:eastAsia="zh-TW"/>
        </w:rPr>
        <w:t>或租樓</w:t>
      </w:r>
      <w:proofErr w:type="gramEnd"/>
      <w:r w:rsidRPr="007A45C7">
        <w:rPr>
          <w:rFonts w:asciiTheme="minorHAnsi" w:hAnsiTheme="minorHAnsi" w:cstheme="minorHAnsi"/>
          <w:lang w:eastAsia="zh-TW"/>
        </w:rPr>
        <w:t>，亦會有一定額外開支。如果一開始沒有全面計清楚使費，會對家庭財政會構成不少壓力。</w:t>
      </w:r>
    </w:p>
    <w:p w14:paraId="02C04BDC" w14:textId="77777777" w:rsidR="005C0B67" w:rsidRPr="007A45C7" w:rsidRDefault="005C0B67" w:rsidP="001F0856">
      <w:pPr>
        <w:spacing w:line="260" w:lineRule="exact"/>
        <w:rPr>
          <w:rFonts w:asciiTheme="minorHAnsi" w:hAnsiTheme="minorHAnsi" w:cstheme="minorHAnsi"/>
          <w:lang w:eastAsia="zh-TW"/>
        </w:rPr>
      </w:pPr>
    </w:p>
    <w:p w14:paraId="262AF411" w14:textId="77777777" w:rsidR="00CB7D1B" w:rsidRPr="007A45C7" w:rsidRDefault="00CB7D1B" w:rsidP="001F0856">
      <w:pPr>
        <w:spacing w:line="260" w:lineRule="exact"/>
        <w:rPr>
          <w:rFonts w:asciiTheme="minorHAnsi" w:hAnsiTheme="minorHAnsi" w:cstheme="minorHAnsi"/>
          <w:lang w:eastAsia="zh-TW"/>
        </w:rPr>
      </w:pPr>
      <w:r w:rsidRPr="007A45C7">
        <w:rPr>
          <w:rFonts w:asciiTheme="minorHAnsi" w:hAnsiTheme="minorHAnsi" w:cstheme="minorHAnsi"/>
          <w:lang w:eastAsia="zh-TW"/>
        </w:rPr>
        <w:t xml:space="preserve">2. </w:t>
      </w:r>
      <w:r w:rsidRPr="007A45C7">
        <w:rPr>
          <w:rFonts w:asciiTheme="minorHAnsi" w:hAnsiTheme="minorHAnsi" w:cstheme="minorHAnsi"/>
          <w:lang w:eastAsia="zh-TW"/>
        </w:rPr>
        <w:t>按財務狀況訂開支上限</w:t>
      </w:r>
    </w:p>
    <w:p w14:paraId="58E1EC0B" w14:textId="77777777" w:rsidR="00CB7D1B" w:rsidRPr="007A45C7" w:rsidRDefault="00CB7D1B" w:rsidP="001F0856">
      <w:pPr>
        <w:spacing w:line="260" w:lineRule="exact"/>
        <w:rPr>
          <w:rFonts w:asciiTheme="minorHAnsi" w:hAnsiTheme="minorHAnsi" w:cstheme="minorHAnsi"/>
          <w:lang w:eastAsia="zh-TW"/>
        </w:rPr>
      </w:pPr>
      <w:proofErr w:type="gramStart"/>
      <w:r w:rsidRPr="007A45C7">
        <w:rPr>
          <w:rFonts w:asciiTheme="minorHAnsi" w:hAnsiTheme="minorHAnsi" w:cstheme="minorHAnsi"/>
          <w:lang w:eastAsia="zh-TW"/>
        </w:rPr>
        <w:t>投委會</w:t>
      </w:r>
      <w:proofErr w:type="gramEnd"/>
      <w:r w:rsidRPr="007A45C7">
        <w:rPr>
          <w:rFonts w:asciiTheme="minorHAnsi" w:hAnsiTheme="minorHAnsi" w:cstheme="minorHAnsi"/>
          <w:lang w:eastAsia="zh-TW"/>
        </w:rPr>
        <w:t>曾進行一項調查，發現子女教育是最大的財政壓力來源之</w:t>
      </w:r>
      <w:proofErr w:type="gramStart"/>
      <w:r w:rsidRPr="007A45C7">
        <w:rPr>
          <w:rFonts w:asciiTheme="minorHAnsi" w:hAnsiTheme="minorHAnsi" w:cstheme="minorHAnsi"/>
          <w:lang w:eastAsia="zh-TW"/>
        </w:rPr>
        <w:t>一</w:t>
      </w:r>
      <w:proofErr w:type="gramEnd"/>
      <w:r w:rsidRPr="007A45C7">
        <w:rPr>
          <w:rFonts w:asciiTheme="minorHAnsi" w:hAnsiTheme="minorHAnsi" w:cstheme="minorHAnsi"/>
          <w:lang w:eastAsia="zh-TW"/>
        </w:rPr>
        <w:t>。父母盡力為子女提供所需是可以理解，但將所有資源集中在子女身上並不可行，應按家庭財務狀況為教育開支訂上限，確保家庭可以平衡其他必要的開支。</w:t>
      </w:r>
    </w:p>
    <w:p w14:paraId="6E2957DB" w14:textId="77777777" w:rsidR="00CB7D1B" w:rsidRPr="007A45C7" w:rsidRDefault="00CB7D1B" w:rsidP="001F0856">
      <w:pPr>
        <w:spacing w:line="260" w:lineRule="exact"/>
        <w:rPr>
          <w:rFonts w:asciiTheme="minorHAnsi" w:hAnsiTheme="minorHAnsi" w:cstheme="minorHAnsi"/>
          <w:lang w:eastAsia="zh-TW"/>
        </w:rPr>
      </w:pPr>
    </w:p>
    <w:p w14:paraId="431C620C" w14:textId="77777777" w:rsidR="00CB7D1B" w:rsidRPr="007A45C7" w:rsidRDefault="00CB7D1B" w:rsidP="001F0856">
      <w:pPr>
        <w:spacing w:line="260" w:lineRule="exact"/>
        <w:rPr>
          <w:rFonts w:asciiTheme="minorHAnsi" w:hAnsiTheme="minorHAnsi" w:cstheme="minorHAnsi"/>
          <w:lang w:eastAsia="zh-TW"/>
        </w:rPr>
      </w:pPr>
      <w:r w:rsidRPr="007A45C7">
        <w:rPr>
          <w:rFonts w:asciiTheme="minorHAnsi" w:hAnsiTheme="minorHAnsi" w:cstheme="minorHAnsi"/>
          <w:lang w:eastAsia="zh-TW"/>
        </w:rPr>
        <w:t xml:space="preserve">3. </w:t>
      </w:r>
      <w:r w:rsidRPr="007A45C7">
        <w:rPr>
          <w:rFonts w:asciiTheme="minorHAnsi" w:hAnsiTheme="minorHAnsi" w:cstheme="minorHAnsi"/>
          <w:lang w:eastAsia="zh-TW"/>
        </w:rPr>
        <w:t>兼顧其他家庭財政目標</w:t>
      </w:r>
    </w:p>
    <w:p w14:paraId="32EA3902" w14:textId="77777777" w:rsidR="00CB7D1B" w:rsidRPr="007A45C7" w:rsidRDefault="00CB7D1B" w:rsidP="001F0856">
      <w:pPr>
        <w:spacing w:line="260" w:lineRule="exact"/>
        <w:rPr>
          <w:rFonts w:asciiTheme="minorHAnsi" w:hAnsiTheme="minorHAnsi" w:cstheme="minorHAnsi"/>
          <w:lang w:eastAsia="zh-TW"/>
        </w:rPr>
      </w:pPr>
      <w:r w:rsidRPr="007A45C7">
        <w:rPr>
          <w:rFonts w:asciiTheme="minorHAnsi" w:hAnsiTheme="minorHAnsi" w:cstheme="minorHAnsi"/>
          <w:lang w:eastAsia="zh-TW"/>
        </w:rPr>
        <w:t>家長不應為子女教育而忽略家庭的其他財政目標，伴侶之間要溝通及達成共識，作出理性取捨，避免爭拗。例如應預留資金作應急錢應付不時之需；為自己的退休需要未雨綢繆，以減低自己或是子女將來在這方面的負擔。</w:t>
      </w:r>
    </w:p>
    <w:p w14:paraId="5E99C29D" w14:textId="77777777" w:rsidR="00CB7D1B" w:rsidRPr="007A45C7" w:rsidRDefault="00CB7D1B" w:rsidP="001F0856">
      <w:pPr>
        <w:spacing w:line="260" w:lineRule="exact"/>
        <w:rPr>
          <w:rFonts w:asciiTheme="minorHAnsi" w:hAnsiTheme="minorHAnsi" w:cstheme="minorHAnsi"/>
          <w:lang w:eastAsia="zh-TW"/>
        </w:rPr>
      </w:pPr>
    </w:p>
    <w:p w14:paraId="4BCBE66A" w14:textId="77777777" w:rsidR="00CB7D1B" w:rsidRPr="007A45C7" w:rsidRDefault="00CB7D1B" w:rsidP="001F0856">
      <w:pPr>
        <w:spacing w:line="260" w:lineRule="exact"/>
        <w:rPr>
          <w:rFonts w:asciiTheme="minorHAnsi" w:hAnsiTheme="minorHAnsi" w:cstheme="minorHAnsi"/>
          <w:lang w:eastAsia="zh-TW"/>
        </w:rPr>
      </w:pPr>
      <w:r w:rsidRPr="007A45C7">
        <w:rPr>
          <w:rFonts w:asciiTheme="minorHAnsi" w:hAnsiTheme="minorHAnsi" w:cstheme="minorHAnsi"/>
          <w:lang w:eastAsia="zh-TW"/>
        </w:rPr>
        <w:t xml:space="preserve">4. </w:t>
      </w:r>
      <w:r w:rsidRPr="007A45C7">
        <w:rPr>
          <w:rFonts w:asciiTheme="minorHAnsi" w:hAnsiTheme="minorHAnsi" w:cstheme="minorHAnsi"/>
          <w:lang w:eastAsia="zh-TW"/>
        </w:rPr>
        <w:t>考慮長遠負擔能力</w:t>
      </w:r>
    </w:p>
    <w:p w14:paraId="68534121" w14:textId="77777777" w:rsidR="00CB7D1B" w:rsidRPr="007A45C7" w:rsidRDefault="00CB7D1B" w:rsidP="001F0856">
      <w:pPr>
        <w:spacing w:line="260" w:lineRule="exact"/>
        <w:rPr>
          <w:rFonts w:asciiTheme="minorHAnsi" w:hAnsiTheme="minorHAnsi" w:cstheme="minorHAnsi"/>
          <w:lang w:eastAsia="zh-TW"/>
        </w:rPr>
      </w:pPr>
      <w:r w:rsidRPr="007A45C7">
        <w:rPr>
          <w:rFonts w:asciiTheme="minorHAnsi" w:hAnsiTheme="minorHAnsi" w:cstheme="minorHAnsi"/>
          <w:lang w:eastAsia="zh-TW"/>
        </w:rPr>
        <w:t>隨著子女的成長，無論是教育費用如興趣班或活動開支，以至家庭的其他開支或會隨之增加，要估算家庭的長遠負擔能力，包括未來收入的穩定性，分輕重排列各項開支，適時作出調整。</w:t>
      </w:r>
    </w:p>
    <w:p w14:paraId="5CF679E9" w14:textId="77777777" w:rsidR="00CB7D1B" w:rsidRPr="007A45C7" w:rsidRDefault="00CB7D1B" w:rsidP="001F0856">
      <w:pPr>
        <w:spacing w:line="260" w:lineRule="exact"/>
        <w:rPr>
          <w:rFonts w:asciiTheme="minorHAnsi" w:hAnsiTheme="minorHAnsi" w:cstheme="minorHAnsi"/>
          <w:lang w:eastAsia="zh-TW"/>
        </w:rPr>
      </w:pPr>
    </w:p>
    <w:p w14:paraId="76AFC133" w14:textId="77777777" w:rsidR="00CB7D1B" w:rsidRPr="007A45C7" w:rsidRDefault="00CB7D1B" w:rsidP="001F0856">
      <w:pPr>
        <w:spacing w:line="260" w:lineRule="exact"/>
        <w:rPr>
          <w:rFonts w:asciiTheme="minorHAnsi" w:hAnsiTheme="minorHAnsi" w:cstheme="minorHAnsi"/>
          <w:lang w:eastAsia="zh-TW"/>
        </w:rPr>
      </w:pPr>
      <w:r w:rsidRPr="007A45C7">
        <w:rPr>
          <w:rFonts w:asciiTheme="minorHAnsi" w:hAnsiTheme="minorHAnsi" w:cstheme="minorHAnsi"/>
          <w:lang w:eastAsia="zh-TW"/>
        </w:rPr>
        <w:t xml:space="preserve">5. </w:t>
      </w:r>
      <w:r w:rsidRPr="007A45C7">
        <w:rPr>
          <w:rFonts w:asciiTheme="minorHAnsi" w:hAnsiTheme="minorHAnsi" w:cstheme="minorHAnsi"/>
          <w:lang w:eastAsia="zh-TW"/>
        </w:rPr>
        <w:t>選校應以子女為本</w:t>
      </w:r>
    </w:p>
    <w:p w14:paraId="4F93AE66" w14:textId="77777777" w:rsidR="00CB7D1B" w:rsidRPr="007A45C7" w:rsidRDefault="00CB7D1B" w:rsidP="001F0856">
      <w:pPr>
        <w:spacing w:line="260" w:lineRule="exact"/>
        <w:rPr>
          <w:rFonts w:asciiTheme="minorHAnsi" w:hAnsiTheme="minorHAnsi" w:cstheme="minorHAnsi"/>
          <w:lang w:eastAsia="zh-TW"/>
        </w:rPr>
      </w:pPr>
      <w:r w:rsidRPr="007A45C7">
        <w:rPr>
          <w:rFonts w:asciiTheme="minorHAnsi" w:hAnsiTheme="minorHAnsi" w:cstheme="minorHAnsi"/>
          <w:lang w:eastAsia="zh-TW"/>
        </w:rPr>
        <w:t>最後，想你的錢花得其所，子女讀得開心，應要以子女為出發點。有名氣的學校不代表適合你的子女，要先認真思考他們的特點及能力，再了解不同學校的理念及教學模式是否適合。</w:t>
      </w:r>
    </w:p>
    <w:p w14:paraId="6F96560B" w14:textId="77777777" w:rsidR="005C0B67" w:rsidRPr="007A45C7" w:rsidRDefault="005C0B67" w:rsidP="001F0856">
      <w:pPr>
        <w:spacing w:line="260" w:lineRule="exact"/>
        <w:rPr>
          <w:rFonts w:asciiTheme="minorHAnsi" w:hAnsiTheme="minorHAnsi" w:cstheme="minorHAnsi"/>
          <w:lang w:eastAsia="zh-TW"/>
        </w:rPr>
      </w:pPr>
    </w:p>
    <w:p w14:paraId="756FDFC6" w14:textId="698F3EB9" w:rsidR="005C0B67" w:rsidRPr="007A45C7" w:rsidRDefault="005C0B67" w:rsidP="001F0856">
      <w:pPr>
        <w:spacing w:line="260" w:lineRule="exact"/>
        <w:rPr>
          <w:rFonts w:asciiTheme="minorHAnsi" w:hAnsiTheme="minorHAnsi" w:cstheme="minorHAnsi"/>
          <w:lang w:eastAsia="zh-TW"/>
        </w:rPr>
      </w:pPr>
      <w:r w:rsidRPr="007A45C7">
        <w:rPr>
          <w:rFonts w:asciiTheme="minorHAnsi" w:hAnsiTheme="minorHAnsi" w:cstheme="minorHAnsi"/>
          <w:lang w:eastAsia="zh-TW"/>
        </w:rPr>
        <w:t>作者簡介</w:t>
      </w:r>
    </w:p>
    <w:p w14:paraId="5FE8B1D4" w14:textId="17671B4E" w:rsidR="005C0B67" w:rsidRPr="007A45C7" w:rsidRDefault="005C0B67" w:rsidP="001F0856">
      <w:pPr>
        <w:spacing w:line="260" w:lineRule="exact"/>
        <w:rPr>
          <w:rFonts w:asciiTheme="minorHAnsi" w:hAnsiTheme="minorHAnsi" w:cstheme="minorHAnsi"/>
          <w:lang w:eastAsia="zh-TW"/>
        </w:rPr>
      </w:pPr>
      <w:r w:rsidRPr="007A45C7">
        <w:rPr>
          <w:rFonts w:asciiTheme="minorHAnsi" w:hAnsiTheme="minorHAnsi" w:cstheme="minorHAnsi"/>
          <w:lang w:eastAsia="zh-TW"/>
        </w:rPr>
        <w:t>錢太：我今年</w:t>
      </w:r>
      <w:r w:rsidRPr="007A45C7">
        <w:rPr>
          <w:rFonts w:asciiTheme="minorHAnsi" w:hAnsiTheme="minorHAnsi" w:cstheme="minorHAnsi"/>
          <w:lang w:eastAsia="zh-TW"/>
        </w:rPr>
        <w:t>45</w:t>
      </w:r>
      <w:r w:rsidRPr="007A45C7">
        <w:rPr>
          <w:rFonts w:asciiTheme="minorHAnsi" w:hAnsiTheme="minorHAnsi" w:cstheme="minorHAnsi"/>
          <w:lang w:eastAsia="zh-TW"/>
        </w:rPr>
        <w:t>歲，是一位</w:t>
      </w:r>
      <w:proofErr w:type="gramStart"/>
      <w:r w:rsidRPr="007A45C7">
        <w:rPr>
          <w:rFonts w:asciiTheme="minorHAnsi" w:hAnsiTheme="minorHAnsi" w:cstheme="minorHAnsi"/>
          <w:lang w:eastAsia="zh-TW"/>
        </w:rPr>
        <w:t>巿</w:t>
      </w:r>
      <w:proofErr w:type="gramEnd"/>
      <w:r w:rsidRPr="007A45C7">
        <w:rPr>
          <w:rFonts w:asciiTheme="minorHAnsi" w:hAnsiTheme="minorHAnsi" w:cstheme="minorHAnsi"/>
          <w:lang w:eastAsia="zh-TW"/>
        </w:rPr>
        <w:t>場部主任，</w:t>
      </w:r>
      <w:proofErr w:type="gramStart"/>
      <w:r w:rsidRPr="007A45C7">
        <w:rPr>
          <w:rFonts w:asciiTheme="minorHAnsi" w:hAnsiTheme="minorHAnsi" w:cstheme="minorHAnsi"/>
          <w:lang w:eastAsia="zh-TW"/>
        </w:rPr>
        <w:t>亦是錢家的</w:t>
      </w:r>
      <w:proofErr w:type="gramEnd"/>
      <w:r w:rsidRPr="007A45C7">
        <w:rPr>
          <w:rFonts w:asciiTheme="minorHAnsi" w:hAnsiTheme="minorHAnsi" w:cstheme="minorHAnsi"/>
          <w:lang w:eastAsia="zh-TW"/>
        </w:rPr>
        <w:t>「大內總管」，任務是妥善處理家庭財政。我認為最重要是精明消費、</w:t>
      </w:r>
      <w:proofErr w:type="gramStart"/>
      <w:r w:rsidRPr="007A45C7">
        <w:rPr>
          <w:rFonts w:asciiTheme="minorHAnsi" w:hAnsiTheme="minorHAnsi" w:cstheme="minorHAnsi"/>
          <w:lang w:eastAsia="zh-TW"/>
        </w:rPr>
        <w:t>為錢家準備</w:t>
      </w:r>
      <w:proofErr w:type="gramEnd"/>
      <w:r w:rsidRPr="007A45C7">
        <w:rPr>
          <w:rFonts w:asciiTheme="minorHAnsi" w:hAnsiTheme="minorHAnsi" w:cstheme="minorHAnsi"/>
          <w:lang w:eastAsia="zh-TW"/>
        </w:rPr>
        <w:t>應急錢及清還債務。作為在職媽媽的我面對不少財務挑戰，亦要教導兩個孩子分清「需要」和「想要」，要培養他們建立良好的理財習慣。閒時喜歡與朋友交流兼顧事業與家庭以及理財的心得。</w:t>
      </w:r>
    </w:p>
    <w:p w14:paraId="7CFAF870" w14:textId="77777777" w:rsidR="005C0B67" w:rsidRPr="007A45C7" w:rsidRDefault="005C0B67" w:rsidP="001F0856">
      <w:pPr>
        <w:spacing w:line="260" w:lineRule="exact"/>
        <w:rPr>
          <w:rFonts w:asciiTheme="minorHAnsi" w:hAnsiTheme="minorHAnsi" w:cstheme="minorHAnsi"/>
          <w:lang w:eastAsia="zh-TW"/>
        </w:rPr>
      </w:pPr>
    </w:p>
    <w:p w14:paraId="4319EC81" w14:textId="244494C4" w:rsidR="005C0B67" w:rsidRPr="007A45C7" w:rsidRDefault="00D723B3" w:rsidP="001F0856">
      <w:pPr>
        <w:spacing w:line="260" w:lineRule="exact"/>
        <w:rPr>
          <w:rFonts w:asciiTheme="minorHAnsi" w:hAnsiTheme="minorHAnsi" w:cstheme="minorHAnsi"/>
          <w:lang w:eastAsia="zh-TW"/>
        </w:rPr>
      </w:pPr>
      <w:r>
        <w:rPr>
          <w:rFonts w:asciiTheme="minorHAnsi" w:hAnsiTheme="minorHAnsi" w:cstheme="minorHAnsi"/>
          <w:lang w:eastAsia="zh-TW"/>
        </w:rPr>
        <w:t xml:space="preserve">© </w:t>
      </w:r>
      <w:r w:rsidR="005C0B67" w:rsidRPr="007A45C7">
        <w:rPr>
          <w:rFonts w:asciiTheme="minorHAnsi" w:hAnsiTheme="minorHAnsi" w:cstheme="minorHAnsi"/>
          <w:lang w:eastAsia="zh-TW"/>
        </w:rPr>
        <w:t>202</w:t>
      </w:r>
      <w:r w:rsidR="00644839">
        <w:rPr>
          <w:rFonts w:asciiTheme="minorHAnsi" w:hAnsiTheme="minorHAnsi" w:cstheme="minorHAnsi"/>
          <w:lang w:eastAsia="zh-TW"/>
        </w:rPr>
        <w:t>3</w:t>
      </w:r>
      <w:r w:rsidR="005C0B67" w:rsidRPr="007A45C7">
        <w:rPr>
          <w:rFonts w:asciiTheme="minorHAnsi" w:hAnsiTheme="minorHAnsi" w:cstheme="minorHAnsi"/>
          <w:lang w:eastAsia="zh-TW"/>
        </w:rPr>
        <w:t xml:space="preserve"> </w:t>
      </w:r>
      <w:r w:rsidR="005C0B67" w:rsidRPr="007A45C7">
        <w:rPr>
          <w:rFonts w:asciiTheme="minorHAnsi" w:hAnsiTheme="minorHAnsi" w:cstheme="minorHAnsi"/>
          <w:lang w:eastAsia="zh-TW"/>
        </w:rPr>
        <w:t>投資者及理財教育委員會</w:t>
      </w:r>
      <w:r w:rsidR="005C0B67" w:rsidRPr="007A45C7">
        <w:rPr>
          <w:rFonts w:asciiTheme="minorHAnsi" w:hAnsiTheme="minorHAnsi" w:cstheme="minorHAnsi"/>
          <w:lang w:eastAsia="zh-TW"/>
        </w:rPr>
        <w:t xml:space="preserve"> </w:t>
      </w:r>
      <w:r w:rsidR="005C0B67" w:rsidRPr="007A45C7">
        <w:rPr>
          <w:rFonts w:asciiTheme="minorHAnsi" w:hAnsiTheme="minorHAnsi" w:cstheme="minorHAnsi"/>
          <w:lang w:eastAsia="zh-TW"/>
        </w:rPr>
        <w:t>版權所有。</w:t>
      </w:r>
    </w:p>
    <w:sectPr w:rsidR="005C0B67" w:rsidRPr="007A45C7" w:rsidSect="00A90E16">
      <w:type w:val="continuous"/>
      <w:pgSz w:w="12240" w:h="15840"/>
      <w:pgMar w:top="851" w:right="1803" w:bottom="284" w:left="1803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F8AF2" w14:textId="77777777" w:rsidR="00205F8A" w:rsidRDefault="00205F8A">
      <w:r>
        <w:separator/>
      </w:r>
    </w:p>
  </w:endnote>
  <w:endnote w:type="continuationSeparator" w:id="0">
    <w:p w14:paraId="49867131" w14:textId="77777777" w:rsidR="00205F8A" w:rsidRDefault="00205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B8C41" w14:textId="77777777" w:rsidR="00205F8A" w:rsidRDefault="00205F8A"/>
  </w:footnote>
  <w:footnote w:type="continuationSeparator" w:id="0">
    <w:p w14:paraId="3B50AF10" w14:textId="77777777" w:rsidR="00205F8A" w:rsidRDefault="00205F8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%1.."/>
      <w:lvlJc w:val="left"/>
      <w:rPr>
        <w:rFonts w:ascii="細明體" w:hAnsi="Times New Roman" w:cs="細明體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1.."/>
      <w:lvlJc w:val="left"/>
      <w:rPr>
        <w:rFonts w:ascii="細明體" w:hAnsi="Times New Roman" w:cs="細明體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1.."/>
      <w:lvlJc w:val="left"/>
      <w:rPr>
        <w:rFonts w:ascii="細明體" w:hAnsi="Times New Roman" w:cs="細明體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1.."/>
      <w:lvlJc w:val="left"/>
      <w:rPr>
        <w:rFonts w:ascii="細明體" w:hAnsi="Times New Roman" w:cs="細明體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1.."/>
      <w:lvlJc w:val="left"/>
      <w:rPr>
        <w:rFonts w:ascii="細明體" w:hAnsi="Times New Roman" w:cs="細明體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1.."/>
      <w:lvlJc w:val="left"/>
      <w:rPr>
        <w:rFonts w:ascii="細明體" w:hAnsi="Times New Roman" w:cs="細明體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1.."/>
      <w:lvlJc w:val="left"/>
      <w:rPr>
        <w:rFonts w:ascii="細明體" w:hAnsi="Times New Roman" w:cs="細明體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1.."/>
      <w:lvlJc w:val="left"/>
      <w:rPr>
        <w:rFonts w:ascii="細明體" w:hAnsi="Times New Roman" w:cs="細明體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1.."/>
      <w:lvlJc w:val="left"/>
      <w:rPr>
        <w:rFonts w:ascii="細明體" w:hAnsi="Times New Roman" w:cs="細明體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3"/>
      <w:numFmt w:val="decimal"/>
      <w:lvlText w:val="%1."/>
      <w:lvlJc w:val="left"/>
      <w:rPr>
        <w:rFonts w:ascii="細明體" w:hAnsi="Times New Roman" w:cs="細明體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3"/>
      <w:numFmt w:val="decimal"/>
      <w:lvlText w:val="%1."/>
      <w:lvlJc w:val="left"/>
      <w:rPr>
        <w:rFonts w:ascii="細明體" w:hAnsi="Times New Roman" w:cs="細明體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3"/>
      <w:numFmt w:val="decimal"/>
      <w:lvlText w:val="%1."/>
      <w:lvlJc w:val="left"/>
      <w:rPr>
        <w:rFonts w:ascii="細明體" w:hAnsi="Times New Roman" w:cs="細明體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3"/>
      <w:numFmt w:val="decimal"/>
      <w:lvlText w:val="%1."/>
      <w:lvlJc w:val="left"/>
      <w:rPr>
        <w:rFonts w:ascii="細明體" w:hAnsi="Times New Roman" w:cs="細明體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3"/>
      <w:numFmt w:val="decimal"/>
      <w:lvlText w:val="%1."/>
      <w:lvlJc w:val="left"/>
      <w:rPr>
        <w:rFonts w:ascii="細明體" w:hAnsi="Times New Roman" w:cs="細明體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3"/>
      <w:numFmt w:val="decimal"/>
      <w:lvlText w:val="%1."/>
      <w:lvlJc w:val="left"/>
      <w:rPr>
        <w:rFonts w:ascii="細明體" w:hAnsi="Times New Roman" w:cs="細明體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3"/>
      <w:numFmt w:val="decimal"/>
      <w:lvlText w:val="%1."/>
      <w:lvlJc w:val="left"/>
      <w:rPr>
        <w:rFonts w:ascii="細明體" w:hAnsi="Times New Roman" w:cs="細明體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3"/>
      <w:numFmt w:val="decimal"/>
      <w:lvlText w:val="%1."/>
      <w:lvlJc w:val="left"/>
      <w:rPr>
        <w:rFonts w:ascii="細明體" w:hAnsi="Times New Roman" w:cs="細明體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3"/>
      <w:numFmt w:val="decimal"/>
      <w:lvlText w:val="%1."/>
      <w:lvlJc w:val="left"/>
      <w:rPr>
        <w:rFonts w:ascii="細明體" w:hAnsi="Times New Roman" w:cs="細明體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細明體" w:hAnsi="Times New Roman" w:cs="細明體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細明體" w:hAnsi="Times New Roman" w:cs="細明體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細明體" w:hAnsi="Times New Roman" w:cs="細明體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細明體" w:hAnsi="Times New Roman" w:cs="細明體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細明體" w:hAnsi="Times New Roman" w:cs="細明體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細明體" w:hAnsi="Times New Roman" w:cs="細明體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細明體" w:hAnsi="Times New Roman" w:cs="細明體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細明體" w:hAnsi="Times New Roman" w:cs="細明體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細明體" w:hAnsi="Times New Roman" w:cs="細明體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(%1)"/>
      <w:lvlJc w:val="left"/>
      <w:rPr>
        <w:rFonts w:ascii="細明體" w:hAnsi="Times New Roman" w:cs="細明體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(%1)"/>
      <w:lvlJc w:val="left"/>
      <w:rPr>
        <w:rFonts w:ascii="細明體" w:hAnsi="Times New Roman" w:cs="細明體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(%1)"/>
      <w:lvlJc w:val="left"/>
      <w:rPr>
        <w:rFonts w:ascii="細明體" w:hAnsi="Times New Roman" w:cs="細明體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(%1)"/>
      <w:lvlJc w:val="left"/>
      <w:rPr>
        <w:rFonts w:ascii="細明體" w:hAnsi="Times New Roman" w:cs="細明體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(%1)"/>
      <w:lvlJc w:val="left"/>
      <w:rPr>
        <w:rFonts w:ascii="細明體" w:hAnsi="Times New Roman" w:cs="細明體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(%1)"/>
      <w:lvlJc w:val="left"/>
      <w:rPr>
        <w:rFonts w:ascii="細明體" w:hAnsi="Times New Roman" w:cs="細明體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(%1)"/>
      <w:lvlJc w:val="left"/>
      <w:rPr>
        <w:rFonts w:ascii="細明體" w:hAnsi="Times New Roman" w:cs="細明體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(%1)"/>
      <w:lvlJc w:val="left"/>
      <w:rPr>
        <w:rFonts w:ascii="細明體" w:hAnsi="Times New Roman" w:cs="細明體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(%1)"/>
      <w:lvlJc w:val="left"/>
      <w:rPr>
        <w:rFonts w:ascii="細明體" w:hAnsi="Times New Roman" w:cs="細明體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(%1)"/>
      <w:lvlJc w:val="left"/>
      <w:rPr>
        <w:rFonts w:ascii="細明體" w:hAnsi="Times New Roman" w:cs="細明體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(%1)"/>
      <w:lvlJc w:val="left"/>
      <w:rPr>
        <w:rFonts w:ascii="細明體" w:hAnsi="Times New Roman" w:cs="細明體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(%1)"/>
      <w:lvlJc w:val="left"/>
      <w:rPr>
        <w:rFonts w:ascii="細明體" w:hAnsi="Times New Roman" w:cs="細明體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(%1)"/>
      <w:lvlJc w:val="left"/>
      <w:rPr>
        <w:rFonts w:ascii="細明體" w:hAnsi="Times New Roman" w:cs="細明體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(%1)"/>
      <w:lvlJc w:val="left"/>
      <w:rPr>
        <w:rFonts w:ascii="細明體" w:hAnsi="Times New Roman" w:cs="細明體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(%1)"/>
      <w:lvlJc w:val="left"/>
      <w:rPr>
        <w:rFonts w:ascii="細明體" w:hAnsi="Times New Roman" w:cs="細明體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(%1)"/>
      <w:lvlJc w:val="left"/>
      <w:rPr>
        <w:rFonts w:ascii="細明體" w:hAnsi="Times New Roman" w:cs="細明體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(%1)"/>
      <w:lvlJc w:val="left"/>
      <w:rPr>
        <w:rFonts w:ascii="細明體" w:hAnsi="Times New Roman" w:cs="細明體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(%1)"/>
      <w:lvlJc w:val="left"/>
      <w:rPr>
        <w:rFonts w:ascii="細明體" w:hAnsi="Times New Roman" w:cs="細明體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(%1)"/>
      <w:lvlJc w:val="left"/>
      <w:rPr>
        <w:rFonts w:ascii="細明體" w:hAnsi="Times New Roman" w:cs="細明體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(%1)"/>
      <w:lvlJc w:val="left"/>
      <w:rPr>
        <w:rFonts w:ascii="細明體" w:hAnsi="Times New Roman" w:cs="細明體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(%1)"/>
      <w:lvlJc w:val="left"/>
      <w:rPr>
        <w:rFonts w:ascii="細明體" w:hAnsi="Times New Roman" w:cs="細明體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(%1)"/>
      <w:lvlJc w:val="left"/>
      <w:rPr>
        <w:rFonts w:ascii="細明體" w:hAnsi="Times New Roman" w:cs="細明體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(%1)"/>
      <w:lvlJc w:val="left"/>
      <w:rPr>
        <w:rFonts w:ascii="細明體" w:hAnsi="Times New Roman" w:cs="細明體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(%1)"/>
      <w:lvlJc w:val="left"/>
      <w:rPr>
        <w:rFonts w:ascii="細明體" w:hAnsi="Times New Roman" w:cs="細明體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(%1)"/>
      <w:lvlJc w:val="left"/>
      <w:rPr>
        <w:rFonts w:ascii="細明體" w:hAnsi="Times New Roman" w:cs="細明體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(%1)"/>
      <w:lvlJc w:val="left"/>
      <w:rPr>
        <w:rFonts w:ascii="細明體" w:hAnsi="Times New Roman" w:cs="細明體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(%1)"/>
      <w:lvlJc w:val="left"/>
      <w:rPr>
        <w:rFonts w:ascii="細明體" w:hAnsi="Times New Roman" w:cs="細明體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(%1)"/>
      <w:lvlJc w:val="left"/>
      <w:rPr>
        <w:rFonts w:ascii="細明體" w:hAnsi="Times New Roman" w:cs="細明體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(%1)"/>
      <w:lvlJc w:val="left"/>
      <w:rPr>
        <w:rFonts w:ascii="細明體" w:hAnsi="Times New Roman" w:cs="細明體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(%1)"/>
      <w:lvlJc w:val="left"/>
      <w:rPr>
        <w:rFonts w:ascii="細明體" w:hAnsi="Times New Roman" w:cs="細明體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(%1)"/>
      <w:lvlJc w:val="left"/>
      <w:rPr>
        <w:rFonts w:ascii="細明體" w:hAnsi="Times New Roman" w:cs="細明體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(%1)"/>
      <w:lvlJc w:val="left"/>
      <w:rPr>
        <w:rFonts w:ascii="細明體" w:hAnsi="Times New Roman" w:cs="細明體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(%1)"/>
      <w:lvlJc w:val="left"/>
      <w:rPr>
        <w:rFonts w:ascii="細明體" w:hAnsi="Times New Roman" w:cs="細明體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(%1)"/>
      <w:lvlJc w:val="left"/>
      <w:rPr>
        <w:rFonts w:ascii="細明體" w:hAnsi="Times New Roman" w:cs="細明體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(%1)"/>
      <w:lvlJc w:val="left"/>
      <w:rPr>
        <w:rFonts w:ascii="細明體" w:hAnsi="Times New Roman" w:cs="細明體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(%1)"/>
      <w:lvlJc w:val="left"/>
      <w:rPr>
        <w:rFonts w:ascii="細明體" w:hAnsi="Times New Roman" w:cs="細明體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7" w15:restartNumberingAfterBreak="0">
    <w:nsid w:val="0A981303"/>
    <w:multiLevelType w:val="hybridMultilevel"/>
    <w:tmpl w:val="324E6464"/>
    <w:lvl w:ilvl="0" w:tplc="68C022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7B82241"/>
    <w:multiLevelType w:val="hybridMultilevel"/>
    <w:tmpl w:val="6E0C2E3C"/>
    <w:lvl w:ilvl="0" w:tplc="504CF9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B231151"/>
    <w:multiLevelType w:val="hybridMultilevel"/>
    <w:tmpl w:val="A858B772"/>
    <w:lvl w:ilvl="0" w:tplc="78D0239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DB24E15"/>
    <w:multiLevelType w:val="hybridMultilevel"/>
    <w:tmpl w:val="DFC0512A"/>
    <w:lvl w:ilvl="0" w:tplc="2C2CDF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F342FEB"/>
    <w:multiLevelType w:val="hybridMultilevel"/>
    <w:tmpl w:val="D98694A4"/>
    <w:lvl w:ilvl="0" w:tplc="92625C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326012505">
    <w:abstractNumId w:val="10"/>
  </w:num>
  <w:num w:numId="2" w16cid:durableId="1393623436">
    <w:abstractNumId w:val="0"/>
  </w:num>
  <w:num w:numId="3" w16cid:durableId="954023804">
    <w:abstractNumId w:val="1"/>
  </w:num>
  <w:num w:numId="4" w16cid:durableId="1232690313">
    <w:abstractNumId w:val="2"/>
  </w:num>
  <w:num w:numId="5" w16cid:durableId="1004668154">
    <w:abstractNumId w:val="3"/>
  </w:num>
  <w:num w:numId="6" w16cid:durableId="402216166">
    <w:abstractNumId w:val="4"/>
  </w:num>
  <w:num w:numId="7" w16cid:durableId="2048986457">
    <w:abstractNumId w:val="5"/>
  </w:num>
  <w:num w:numId="8" w16cid:durableId="811482254">
    <w:abstractNumId w:val="6"/>
  </w:num>
  <w:num w:numId="9" w16cid:durableId="1817065273">
    <w:abstractNumId w:val="9"/>
  </w:num>
  <w:num w:numId="10" w16cid:durableId="585918097">
    <w:abstractNumId w:val="8"/>
  </w:num>
  <w:num w:numId="11" w16cid:durableId="719978770">
    <w:abstractNumId w:val="7"/>
  </w:num>
  <w:num w:numId="12" w16cid:durableId="19919788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bordersDoNotSurroundHeader/>
  <w:bordersDoNotSurroundFooter/>
  <w:hideSpellingErrors/>
  <w:hideGrammaticalErrors/>
  <w:proofState w:spelling="clean" w:grammar="clean"/>
  <w:defaultTabStop w:val="480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123"/>
    <w:rsid w:val="00000F98"/>
    <w:rsid w:val="00001769"/>
    <w:rsid w:val="00002C3D"/>
    <w:rsid w:val="00010B74"/>
    <w:rsid w:val="00013010"/>
    <w:rsid w:val="00013637"/>
    <w:rsid w:val="00013E02"/>
    <w:rsid w:val="00015C81"/>
    <w:rsid w:val="000175AF"/>
    <w:rsid w:val="000177E9"/>
    <w:rsid w:val="0002164E"/>
    <w:rsid w:val="00021848"/>
    <w:rsid w:val="0002228E"/>
    <w:rsid w:val="00024813"/>
    <w:rsid w:val="000266B6"/>
    <w:rsid w:val="0003135C"/>
    <w:rsid w:val="0003146A"/>
    <w:rsid w:val="000319D3"/>
    <w:rsid w:val="00031F26"/>
    <w:rsid w:val="00032949"/>
    <w:rsid w:val="0003582F"/>
    <w:rsid w:val="0003612F"/>
    <w:rsid w:val="00040647"/>
    <w:rsid w:val="00041333"/>
    <w:rsid w:val="000413D1"/>
    <w:rsid w:val="00041797"/>
    <w:rsid w:val="00042689"/>
    <w:rsid w:val="00042A99"/>
    <w:rsid w:val="00043786"/>
    <w:rsid w:val="00046EE4"/>
    <w:rsid w:val="000479F8"/>
    <w:rsid w:val="00047AF7"/>
    <w:rsid w:val="0005199D"/>
    <w:rsid w:val="000520BA"/>
    <w:rsid w:val="00052E8C"/>
    <w:rsid w:val="0005386C"/>
    <w:rsid w:val="000557D0"/>
    <w:rsid w:val="0005581B"/>
    <w:rsid w:val="0005606A"/>
    <w:rsid w:val="000564F8"/>
    <w:rsid w:val="00056F70"/>
    <w:rsid w:val="00062C14"/>
    <w:rsid w:val="000635F9"/>
    <w:rsid w:val="000645CA"/>
    <w:rsid w:val="00066029"/>
    <w:rsid w:val="00071683"/>
    <w:rsid w:val="0007227E"/>
    <w:rsid w:val="00074DD8"/>
    <w:rsid w:val="00075AC9"/>
    <w:rsid w:val="00075E38"/>
    <w:rsid w:val="00075F9F"/>
    <w:rsid w:val="00077776"/>
    <w:rsid w:val="0008005D"/>
    <w:rsid w:val="000804DF"/>
    <w:rsid w:val="00081531"/>
    <w:rsid w:val="00082341"/>
    <w:rsid w:val="00084540"/>
    <w:rsid w:val="000858E5"/>
    <w:rsid w:val="00086218"/>
    <w:rsid w:val="0009108D"/>
    <w:rsid w:val="0009416C"/>
    <w:rsid w:val="00094A65"/>
    <w:rsid w:val="000978CA"/>
    <w:rsid w:val="00097EA2"/>
    <w:rsid w:val="000A12D4"/>
    <w:rsid w:val="000A13F4"/>
    <w:rsid w:val="000A6D31"/>
    <w:rsid w:val="000A7A32"/>
    <w:rsid w:val="000B000D"/>
    <w:rsid w:val="000B1088"/>
    <w:rsid w:val="000B13B1"/>
    <w:rsid w:val="000B1499"/>
    <w:rsid w:val="000B1DF9"/>
    <w:rsid w:val="000B276B"/>
    <w:rsid w:val="000B3790"/>
    <w:rsid w:val="000B5115"/>
    <w:rsid w:val="000B6F57"/>
    <w:rsid w:val="000B7772"/>
    <w:rsid w:val="000C0489"/>
    <w:rsid w:val="000C0DE1"/>
    <w:rsid w:val="000C19D3"/>
    <w:rsid w:val="000C1BDD"/>
    <w:rsid w:val="000C3823"/>
    <w:rsid w:val="000C5100"/>
    <w:rsid w:val="000C61AE"/>
    <w:rsid w:val="000C73F3"/>
    <w:rsid w:val="000C77B9"/>
    <w:rsid w:val="000C7AB7"/>
    <w:rsid w:val="000D0CEB"/>
    <w:rsid w:val="000D200E"/>
    <w:rsid w:val="000D4F09"/>
    <w:rsid w:val="000D67D3"/>
    <w:rsid w:val="000D751C"/>
    <w:rsid w:val="000D78C4"/>
    <w:rsid w:val="000D7960"/>
    <w:rsid w:val="000D7E59"/>
    <w:rsid w:val="000E1291"/>
    <w:rsid w:val="000E2B34"/>
    <w:rsid w:val="000E4090"/>
    <w:rsid w:val="000E4F40"/>
    <w:rsid w:val="000E5899"/>
    <w:rsid w:val="000E645A"/>
    <w:rsid w:val="000E77E3"/>
    <w:rsid w:val="000F10A8"/>
    <w:rsid w:val="000F11DD"/>
    <w:rsid w:val="000F388E"/>
    <w:rsid w:val="000F4AF5"/>
    <w:rsid w:val="000F4E9B"/>
    <w:rsid w:val="000F5669"/>
    <w:rsid w:val="000F677D"/>
    <w:rsid w:val="0010100B"/>
    <w:rsid w:val="00102DD9"/>
    <w:rsid w:val="001031B8"/>
    <w:rsid w:val="001032DF"/>
    <w:rsid w:val="001042A5"/>
    <w:rsid w:val="0010443B"/>
    <w:rsid w:val="00104F7B"/>
    <w:rsid w:val="001064C2"/>
    <w:rsid w:val="00106A90"/>
    <w:rsid w:val="00106C67"/>
    <w:rsid w:val="001105B1"/>
    <w:rsid w:val="001110FA"/>
    <w:rsid w:val="00112391"/>
    <w:rsid w:val="00113355"/>
    <w:rsid w:val="00115FD9"/>
    <w:rsid w:val="001164B0"/>
    <w:rsid w:val="0012102E"/>
    <w:rsid w:val="00121751"/>
    <w:rsid w:val="00125518"/>
    <w:rsid w:val="0012568C"/>
    <w:rsid w:val="00125B17"/>
    <w:rsid w:val="00125EAD"/>
    <w:rsid w:val="001270C1"/>
    <w:rsid w:val="00130BAC"/>
    <w:rsid w:val="00130EDF"/>
    <w:rsid w:val="001317C3"/>
    <w:rsid w:val="00132748"/>
    <w:rsid w:val="00132C80"/>
    <w:rsid w:val="00134EE9"/>
    <w:rsid w:val="001368C8"/>
    <w:rsid w:val="001419B0"/>
    <w:rsid w:val="00141C71"/>
    <w:rsid w:val="001442E5"/>
    <w:rsid w:val="00145C55"/>
    <w:rsid w:val="001472F2"/>
    <w:rsid w:val="00147B03"/>
    <w:rsid w:val="00147F8D"/>
    <w:rsid w:val="00152B59"/>
    <w:rsid w:val="00155EB7"/>
    <w:rsid w:val="00160CDE"/>
    <w:rsid w:val="00161561"/>
    <w:rsid w:val="001624D0"/>
    <w:rsid w:val="001632CF"/>
    <w:rsid w:val="00163DD1"/>
    <w:rsid w:val="00164F32"/>
    <w:rsid w:val="00165715"/>
    <w:rsid w:val="00167804"/>
    <w:rsid w:val="00171D69"/>
    <w:rsid w:val="00171E96"/>
    <w:rsid w:val="00172789"/>
    <w:rsid w:val="00172CE5"/>
    <w:rsid w:val="00172E75"/>
    <w:rsid w:val="0017366D"/>
    <w:rsid w:val="00173CB9"/>
    <w:rsid w:val="00175E5F"/>
    <w:rsid w:val="0018015D"/>
    <w:rsid w:val="001810A5"/>
    <w:rsid w:val="00183161"/>
    <w:rsid w:val="00183620"/>
    <w:rsid w:val="0018624E"/>
    <w:rsid w:val="001902C6"/>
    <w:rsid w:val="0019216E"/>
    <w:rsid w:val="001937E3"/>
    <w:rsid w:val="001939C0"/>
    <w:rsid w:val="001943C2"/>
    <w:rsid w:val="001944DC"/>
    <w:rsid w:val="001952B7"/>
    <w:rsid w:val="001958AB"/>
    <w:rsid w:val="00196624"/>
    <w:rsid w:val="00196C2C"/>
    <w:rsid w:val="00196EF6"/>
    <w:rsid w:val="001977D6"/>
    <w:rsid w:val="001A0227"/>
    <w:rsid w:val="001A090B"/>
    <w:rsid w:val="001A2221"/>
    <w:rsid w:val="001A2B07"/>
    <w:rsid w:val="001A2F45"/>
    <w:rsid w:val="001A40EE"/>
    <w:rsid w:val="001A6300"/>
    <w:rsid w:val="001B0D50"/>
    <w:rsid w:val="001B2C2B"/>
    <w:rsid w:val="001B4B4D"/>
    <w:rsid w:val="001B5406"/>
    <w:rsid w:val="001B58B2"/>
    <w:rsid w:val="001B5EB5"/>
    <w:rsid w:val="001B63BC"/>
    <w:rsid w:val="001C32A8"/>
    <w:rsid w:val="001C5850"/>
    <w:rsid w:val="001C6305"/>
    <w:rsid w:val="001D483A"/>
    <w:rsid w:val="001D6295"/>
    <w:rsid w:val="001E26A3"/>
    <w:rsid w:val="001E2EC3"/>
    <w:rsid w:val="001E38CA"/>
    <w:rsid w:val="001E5913"/>
    <w:rsid w:val="001E76B6"/>
    <w:rsid w:val="001E7CEB"/>
    <w:rsid w:val="001F0856"/>
    <w:rsid w:val="001F18AA"/>
    <w:rsid w:val="001F3BFF"/>
    <w:rsid w:val="001F4848"/>
    <w:rsid w:val="001F60C7"/>
    <w:rsid w:val="002016C8"/>
    <w:rsid w:val="002025BF"/>
    <w:rsid w:val="00202634"/>
    <w:rsid w:val="00202CD5"/>
    <w:rsid w:val="002045D4"/>
    <w:rsid w:val="002057F7"/>
    <w:rsid w:val="00205E06"/>
    <w:rsid w:val="00205F8A"/>
    <w:rsid w:val="0020624B"/>
    <w:rsid w:val="002064B6"/>
    <w:rsid w:val="00210000"/>
    <w:rsid w:val="00212316"/>
    <w:rsid w:val="00214A98"/>
    <w:rsid w:val="00220CCD"/>
    <w:rsid w:val="00224FA7"/>
    <w:rsid w:val="00225D08"/>
    <w:rsid w:val="00226E4D"/>
    <w:rsid w:val="0023077E"/>
    <w:rsid w:val="00230798"/>
    <w:rsid w:val="0023158D"/>
    <w:rsid w:val="00232F5D"/>
    <w:rsid w:val="002348CC"/>
    <w:rsid w:val="00234DAC"/>
    <w:rsid w:val="0023727A"/>
    <w:rsid w:val="00241106"/>
    <w:rsid w:val="0024120A"/>
    <w:rsid w:val="0024188B"/>
    <w:rsid w:val="002419DC"/>
    <w:rsid w:val="0024249A"/>
    <w:rsid w:val="00242CF0"/>
    <w:rsid w:val="00243A15"/>
    <w:rsid w:val="00243A47"/>
    <w:rsid w:val="0024455A"/>
    <w:rsid w:val="00244A7C"/>
    <w:rsid w:val="00245E99"/>
    <w:rsid w:val="002469D0"/>
    <w:rsid w:val="00246CDE"/>
    <w:rsid w:val="002506DA"/>
    <w:rsid w:val="00251783"/>
    <w:rsid w:val="002538EA"/>
    <w:rsid w:val="002548EE"/>
    <w:rsid w:val="00254A1F"/>
    <w:rsid w:val="002564CD"/>
    <w:rsid w:val="0025678E"/>
    <w:rsid w:val="0026044A"/>
    <w:rsid w:val="002604BB"/>
    <w:rsid w:val="00261190"/>
    <w:rsid w:val="00261689"/>
    <w:rsid w:val="00261F57"/>
    <w:rsid w:val="00261F9D"/>
    <w:rsid w:val="002626BE"/>
    <w:rsid w:val="002638E7"/>
    <w:rsid w:val="00263959"/>
    <w:rsid w:val="0026406D"/>
    <w:rsid w:val="002641DE"/>
    <w:rsid w:val="00265214"/>
    <w:rsid w:val="002679FD"/>
    <w:rsid w:val="00271EBA"/>
    <w:rsid w:val="002727ED"/>
    <w:rsid w:val="002739FC"/>
    <w:rsid w:val="00285BED"/>
    <w:rsid w:val="002911EB"/>
    <w:rsid w:val="00291329"/>
    <w:rsid w:val="00294A96"/>
    <w:rsid w:val="00294B13"/>
    <w:rsid w:val="002958CD"/>
    <w:rsid w:val="002A045F"/>
    <w:rsid w:val="002A0CFA"/>
    <w:rsid w:val="002A21C4"/>
    <w:rsid w:val="002A482A"/>
    <w:rsid w:val="002A598D"/>
    <w:rsid w:val="002A5C75"/>
    <w:rsid w:val="002B0FA2"/>
    <w:rsid w:val="002B1EA9"/>
    <w:rsid w:val="002B203D"/>
    <w:rsid w:val="002B231E"/>
    <w:rsid w:val="002B449D"/>
    <w:rsid w:val="002B4EE1"/>
    <w:rsid w:val="002B5712"/>
    <w:rsid w:val="002B67B6"/>
    <w:rsid w:val="002B6D43"/>
    <w:rsid w:val="002B7DB6"/>
    <w:rsid w:val="002C0BB1"/>
    <w:rsid w:val="002C3FC6"/>
    <w:rsid w:val="002C43BB"/>
    <w:rsid w:val="002C4A6A"/>
    <w:rsid w:val="002C59C9"/>
    <w:rsid w:val="002D0AAD"/>
    <w:rsid w:val="002D34CB"/>
    <w:rsid w:val="002D5397"/>
    <w:rsid w:val="002D5559"/>
    <w:rsid w:val="002D573E"/>
    <w:rsid w:val="002D719D"/>
    <w:rsid w:val="002D7BE6"/>
    <w:rsid w:val="002E0272"/>
    <w:rsid w:val="002E0661"/>
    <w:rsid w:val="002E110B"/>
    <w:rsid w:val="002E13D7"/>
    <w:rsid w:val="002E3BFD"/>
    <w:rsid w:val="002E4DBA"/>
    <w:rsid w:val="002E5129"/>
    <w:rsid w:val="002E77F0"/>
    <w:rsid w:val="002F1C21"/>
    <w:rsid w:val="002F230F"/>
    <w:rsid w:val="002F251D"/>
    <w:rsid w:val="002F32C6"/>
    <w:rsid w:val="002F37B2"/>
    <w:rsid w:val="002F40EB"/>
    <w:rsid w:val="002F4F96"/>
    <w:rsid w:val="002F6488"/>
    <w:rsid w:val="00302686"/>
    <w:rsid w:val="00303C37"/>
    <w:rsid w:val="00304450"/>
    <w:rsid w:val="00304B1B"/>
    <w:rsid w:val="00306694"/>
    <w:rsid w:val="003104F4"/>
    <w:rsid w:val="00311634"/>
    <w:rsid w:val="003118C4"/>
    <w:rsid w:val="00311ED0"/>
    <w:rsid w:val="003126A1"/>
    <w:rsid w:val="00313D84"/>
    <w:rsid w:val="003165C3"/>
    <w:rsid w:val="00316D3A"/>
    <w:rsid w:val="00317F6E"/>
    <w:rsid w:val="00320BDB"/>
    <w:rsid w:val="00321154"/>
    <w:rsid w:val="00322513"/>
    <w:rsid w:val="003239DD"/>
    <w:rsid w:val="003246A3"/>
    <w:rsid w:val="0032567F"/>
    <w:rsid w:val="00325F60"/>
    <w:rsid w:val="003265DD"/>
    <w:rsid w:val="00326836"/>
    <w:rsid w:val="00326F4E"/>
    <w:rsid w:val="00327CE1"/>
    <w:rsid w:val="00327FD8"/>
    <w:rsid w:val="00330424"/>
    <w:rsid w:val="00330DA6"/>
    <w:rsid w:val="0033146F"/>
    <w:rsid w:val="00333B02"/>
    <w:rsid w:val="00333C46"/>
    <w:rsid w:val="00334BCF"/>
    <w:rsid w:val="0033503E"/>
    <w:rsid w:val="003356AA"/>
    <w:rsid w:val="00336B40"/>
    <w:rsid w:val="00337A18"/>
    <w:rsid w:val="003417C9"/>
    <w:rsid w:val="00343199"/>
    <w:rsid w:val="003444D6"/>
    <w:rsid w:val="00345741"/>
    <w:rsid w:val="00345A53"/>
    <w:rsid w:val="00345B05"/>
    <w:rsid w:val="0034691D"/>
    <w:rsid w:val="0035365C"/>
    <w:rsid w:val="00357662"/>
    <w:rsid w:val="00357760"/>
    <w:rsid w:val="00360C3E"/>
    <w:rsid w:val="00360CEA"/>
    <w:rsid w:val="003613FA"/>
    <w:rsid w:val="003617D0"/>
    <w:rsid w:val="003617FF"/>
    <w:rsid w:val="003631ED"/>
    <w:rsid w:val="0036577A"/>
    <w:rsid w:val="0036588F"/>
    <w:rsid w:val="0036683E"/>
    <w:rsid w:val="00367529"/>
    <w:rsid w:val="0037440E"/>
    <w:rsid w:val="003753D2"/>
    <w:rsid w:val="00375954"/>
    <w:rsid w:val="00380280"/>
    <w:rsid w:val="0038047D"/>
    <w:rsid w:val="00380FAB"/>
    <w:rsid w:val="003811C7"/>
    <w:rsid w:val="0038343C"/>
    <w:rsid w:val="00383C42"/>
    <w:rsid w:val="00384DB1"/>
    <w:rsid w:val="00387647"/>
    <w:rsid w:val="0039020D"/>
    <w:rsid w:val="00394BD0"/>
    <w:rsid w:val="00395D9F"/>
    <w:rsid w:val="0039692E"/>
    <w:rsid w:val="003A0862"/>
    <w:rsid w:val="003A0AEF"/>
    <w:rsid w:val="003A2D5F"/>
    <w:rsid w:val="003A414F"/>
    <w:rsid w:val="003A5753"/>
    <w:rsid w:val="003A6782"/>
    <w:rsid w:val="003B2921"/>
    <w:rsid w:val="003B295B"/>
    <w:rsid w:val="003B3565"/>
    <w:rsid w:val="003B3AA8"/>
    <w:rsid w:val="003C049C"/>
    <w:rsid w:val="003C123E"/>
    <w:rsid w:val="003C21FA"/>
    <w:rsid w:val="003C26CA"/>
    <w:rsid w:val="003C4DC6"/>
    <w:rsid w:val="003C51D6"/>
    <w:rsid w:val="003C612B"/>
    <w:rsid w:val="003C6D6C"/>
    <w:rsid w:val="003C7B1A"/>
    <w:rsid w:val="003C7DB3"/>
    <w:rsid w:val="003D3381"/>
    <w:rsid w:val="003D3909"/>
    <w:rsid w:val="003D39B4"/>
    <w:rsid w:val="003D6456"/>
    <w:rsid w:val="003D717D"/>
    <w:rsid w:val="003E0CA5"/>
    <w:rsid w:val="003E1088"/>
    <w:rsid w:val="003E320D"/>
    <w:rsid w:val="003E49CE"/>
    <w:rsid w:val="003E6EDB"/>
    <w:rsid w:val="003E7505"/>
    <w:rsid w:val="003E79CC"/>
    <w:rsid w:val="003E7CE8"/>
    <w:rsid w:val="003F0081"/>
    <w:rsid w:val="003F6565"/>
    <w:rsid w:val="0040064D"/>
    <w:rsid w:val="00401397"/>
    <w:rsid w:val="004013EC"/>
    <w:rsid w:val="00401D84"/>
    <w:rsid w:val="00401F57"/>
    <w:rsid w:val="0040228E"/>
    <w:rsid w:val="0040409C"/>
    <w:rsid w:val="004042A7"/>
    <w:rsid w:val="004054ED"/>
    <w:rsid w:val="004061B7"/>
    <w:rsid w:val="004070CC"/>
    <w:rsid w:val="00410115"/>
    <w:rsid w:val="00410648"/>
    <w:rsid w:val="004116E5"/>
    <w:rsid w:val="00411A5D"/>
    <w:rsid w:val="004154DC"/>
    <w:rsid w:val="0042141B"/>
    <w:rsid w:val="0042237F"/>
    <w:rsid w:val="0042290B"/>
    <w:rsid w:val="0042533C"/>
    <w:rsid w:val="00425364"/>
    <w:rsid w:val="004254FE"/>
    <w:rsid w:val="00426C83"/>
    <w:rsid w:val="00430F60"/>
    <w:rsid w:val="004329C9"/>
    <w:rsid w:val="00434C8F"/>
    <w:rsid w:val="004407E7"/>
    <w:rsid w:val="00442585"/>
    <w:rsid w:val="004427A0"/>
    <w:rsid w:val="004428D7"/>
    <w:rsid w:val="0044301F"/>
    <w:rsid w:val="00443027"/>
    <w:rsid w:val="004460C3"/>
    <w:rsid w:val="0044668D"/>
    <w:rsid w:val="00447B28"/>
    <w:rsid w:val="00447C43"/>
    <w:rsid w:val="004506E3"/>
    <w:rsid w:val="0045249F"/>
    <w:rsid w:val="0045286D"/>
    <w:rsid w:val="00454FFB"/>
    <w:rsid w:val="00455F41"/>
    <w:rsid w:val="00456A0E"/>
    <w:rsid w:val="00456E19"/>
    <w:rsid w:val="0045764A"/>
    <w:rsid w:val="004619FA"/>
    <w:rsid w:val="00461C59"/>
    <w:rsid w:val="0046232F"/>
    <w:rsid w:val="00463C0C"/>
    <w:rsid w:val="004641C2"/>
    <w:rsid w:val="00464654"/>
    <w:rsid w:val="004713F2"/>
    <w:rsid w:val="0047348F"/>
    <w:rsid w:val="00474CDD"/>
    <w:rsid w:val="00474FDC"/>
    <w:rsid w:val="004754DB"/>
    <w:rsid w:val="00477C9D"/>
    <w:rsid w:val="0048212F"/>
    <w:rsid w:val="00483690"/>
    <w:rsid w:val="00484438"/>
    <w:rsid w:val="0048613E"/>
    <w:rsid w:val="004915F8"/>
    <w:rsid w:val="0049274C"/>
    <w:rsid w:val="004932C9"/>
    <w:rsid w:val="004940D9"/>
    <w:rsid w:val="00497F2A"/>
    <w:rsid w:val="004A0242"/>
    <w:rsid w:val="004A5A6F"/>
    <w:rsid w:val="004B2333"/>
    <w:rsid w:val="004B4348"/>
    <w:rsid w:val="004B59EC"/>
    <w:rsid w:val="004B61D1"/>
    <w:rsid w:val="004B6250"/>
    <w:rsid w:val="004B7EB0"/>
    <w:rsid w:val="004C0272"/>
    <w:rsid w:val="004C2767"/>
    <w:rsid w:val="004C3C1D"/>
    <w:rsid w:val="004C5452"/>
    <w:rsid w:val="004C59AE"/>
    <w:rsid w:val="004D0779"/>
    <w:rsid w:val="004D1785"/>
    <w:rsid w:val="004D3A55"/>
    <w:rsid w:val="004D4BEF"/>
    <w:rsid w:val="004D5018"/>
    <w:rsid w:val="004D5505"/>
    <w:rsid w:val="004D578C"/>
    <w:rsid w:val="004D6227"/>
    <w:rsid w:val="004D7332"/>
    <w:rsid w:val="004E123C"/>
    <w:rsid w:val="004E1EAE"/>
    <w:rsid w:val="004E1EC7"/>
    <w:rsid w:val="004E2A40"/>
    <w:rsid w:val="004E3189"/>
    <w:rsid w:val="004E3F72"/>
    <w:rsid w:val="004E4E17"/>
    <w:rsid w:val="004E5B72"/>
    <w:rsid w:val="004E608C"/>
    <w:rsid w:val="004E6F2F"/>
    <w:rsid w:val="004E7103"/>
    <w:rsid w:val="004E7C57"/>
    <w:rsid w:val="004F2DFC"/>
    <w:rsid w:val="004F4918"/>
    <w:rsid w:val="004F7B47"/>
    <w:rsid w:val="00501C0E"/>
    <w:rsid w:val="00504138"/>
    <w:rsid w:val="0050477C"/>
    <w:rsid w:val="00504A10"/>
    <w:rsid w:val="00504C38"/>
    <w:rsid w:val="00505695"/>
    <w:rsid w:val="00506599"/>
    <w:rsid w:val="00506EDC"/>
    <w:rsid w:val="00507A44"/>
    <w:rsid w:val="005101D9"/>
    <w:rsid w:val="005112A2"/>
    <w:rsid w:val="00512BE4"/>
    <w:rsid w:val="00512EC2"/>
    <w:rsid w:val="00513A09"/>
    <w:rsid w:val="00514E82"/>
    <w:rsid w:val="00517F0C"/>
    <w:rsid w:val="005212C6"/>
    <w:rsid w:val="00521905"/>
    <w:rsid w:val="00522399"/>
    <w:rsid w:val="00522F6A"/>
    <w:rsid w:val="005238DC"/>
    <w:rsid w:val="005241A9"/>
    <w:rsid w:val="00526E8B"/>
    <w:rsid w:val="005270F0"/>
    <w:rsid w:val="00530657"/>
    <w:rsid w:val="00531D36"/>
    <w:rsid w:val="00532710"/>
    <w:rsid w:val="0053385C"/>
    <w:rsid w:val="0053446A"/>
    <w:rsid w:val="00534F89"/>
    <w:rsid w:val="005375A7"/>
    <w:rsid w:val="00541409"/>
    <w:rsid w:val="005417E6"/>
    <w:rsid w:val="00541AAE"/>
    <w:rsid w:val="00542202"/>
    <w:rsid w:val="00544ADF"/>
    <w:rsid w:val="00545606"/>
    <w:rsid w:val="005521ED"/>
    <w:rsid w:val="0055325F"/>
    <w:rsid w:val="00553A0F"/>
    <w:rsid w:val="00556F6D"/>
    <w:rsid w:val="005575B7"/>
    <w:rsid w:val="005577F7"/>
    <w:rsid w:val="00557EDB"/>
    <w:rsid w:val="00562B99"/>
    <w:rsid w:val="00563F18"/>
    <w:rsid w:val="00565652"/>
    <w:rsid w:val="00565E76"/>
    <w:rsid w:val="00565F09"/>
    <w:rsid w:val="00567268"/>
    <w:rsid w:val="00567F38"/>
    <w:rsid w:val="0057133B"/>
    <w:rsid w:val="005718B7"/>
    <w:rsid w:val="00575CB6"/>
    <w:rsid w:val="00576928"/>
    <w:rsid w:val="0057731E"/>
    <w:rsid w:val="00580DE0"/>
    <w:rsid w:val="00584466"/>
    <w:rsid w:val="00584543"/>
    <w:rsid w:val="00585DD7"/>
    <w:rsid w:val="00591388"/>
    <w:rsid w:val="00593D14"/>
    <w:rsid w:val="0059403E"/>
    <w:rsid w:val="00594775"/>
    <w:rsid w:val="0059641E"/>
    <w:rsid w:val="00596B1C"/>
    <w:rsid w:val="005A0AD4"/>
    <w:rsid w:val="005A195F"/>
    <w:rsid w:val="005A1D4E"/>
    <w:rsid w:val="005A24CF"/>
    <w:rsid w:val="005A2C0A"/>
    <w:rsid w:val="005A3B8F"/>
    <w:rsid w:val="005A3F79"/>
    <w:rsid w:val="005A7D58"/>
    <w:rsid w:val="005B0D5B"/>
    <w:rsid w:val="005B16F6"/>
    <w:rsid w:val="005B1C4D"/>
    <w:rsid w:val="005B39D1"/>
    <w:rsid w:val="005B5514"/>
    <w:rsid w:val="005B77FD"/>
    <w:rsid w:val="005B7C06"/>
    <w:rsid w:val="005C0851"/>
    <w:rsid w:val="005C0B67"/>
    <w:rsid w:val="005C15C7"/>
    <w:rsid w:val="005C20E5"/>
    <w:rsid w:val="005C72A8"/>
    <w:rsid w:val="005D18EC"/>
    <w:rsid w:val="005D27E0"/>
    <w:rsid w:val="005D3443"/>
    <w:rsid w:val="005D3CB7"/>
    <w:rsid w:val="005D47E8"/>
    <w:rsid w:val="005D4AA3"/>
    <w:rsid w:val="005D4EE8"/>
    <w:rsid w:val="005E0264"/>
    <w:rsid w:val="005E05EA"/>
    <w:rsid w:val="005E291B"/>
    <w:rsid w:val="005E3CC7"/>
    <w:rsid w:val="005E4A9E"/>
    <w:rsid w:val="005E4DDF"/>
    <w:rsid w:val="005E57B1"/>
    <w:rsid w:val="005E5F26"/>
    <w:rsid w:val="005E630F"/>
    <w:rsid w:val="005E68FE"/>
    <w:rsid w:val="005E74D2"/>
    <w:rsid w:val="005F2085"/>
    <w:rsid w:val="005F46C9"/>
    <w:rsid w:val="005F4995"/>
    <w:rsid w:val="005F49A0"/>
    <w:rsid w:val="005F7397"/>
    <w:rsid w:val="0060002E"/>
    <w:rsid w:val="00601806"/>
    <w:rsid w:val="0060184D"/>
    <w:rsid w:val="006018C8"/>
    <w:rsid w:val="006024D3"/>
    <w:rsid w:val="006043B5"/>
    <w:rsid w:val="00604716"/>
    <w:rsid w:val="00604B10"/>
    <w:rsid w:val="00610B2E"/>
    <w:rsid w:val="00610D8F"/>
    <w:rsid w:val="00610DFE"/>
    <w:rsid w:val="006114D7"/>
    <w:rsid w:val="00612021"/>
    <w:rsid w:val="006134C4"/>
    <w:rsid w:val="00617448"/>
    <w:rsid w:val="00617BEE"/>
    <w:rsid w:val="006207A0"/>
    <w:rsid w:val="00621082"/>
    <w:rsid w:val="0062197F"/>
    <w:rsid w:val="00622822"/>
    <w:rsid w:val="00625D37"/>
    <w:rsid w:val="00630C44"/>
    <w:rsid w:val="00631E3D"/>
    <w:rsid w:val="00632E1F"/>
    <w:rsid w:val="00633C56"/>
    <w:rsid w:val="006342CB"/>
    <w:rsid w:val="0063506F"/>
    <w:rsid w:val="00635C97"/>
    <w:rsid w:val="0063689A"/>
    <w:rsid w:val="00636E57"/>
    <w:rsid w:val="00641612"/>
    <w:rsid w:val="0064247F"/>
    <w:rsid w:val="00642AD6"/>
    <w:rsid w:val="00643E32"/>
    <w:rsid w:val="00644839"/>
    <w:rsid w:val="00644A6A"/>
    <w:rsid w:val="006511F7"/>
    <w:rsid w:val="006515AB"/>
    <w:rsid w:val="006521A2"/>
    <w:rsid w:val="006521A6"/>
    <w:rsid w:val="00653516"/>
    <w:rsid w:val="006538D4"/>
    <w:rsid w:val="00657C1E"/>
    <w:rsid w:val="00657DF8"/>
    <w:rsid w:val="006603A5"/>
    <w:rsid w:val="00661009"/>
    <w:rsid w:val="0066175C"/>
    <w:rsid w:val="006627BA"/>
    <w:rsid w:val="00662962"/>
    <w:rsid w:val="00667B6A"/>
    <w:rsid w:val="00670714"/>
    <w:rsid w:val="0067095F"/>
    <w:rsid w:val="00671B8D"/>
    <w:rsid w:val="00672335"/>
    <w:rsid w:val="00672F8D"/>
    <w:rsid w:val="00675242"/>
    <w:rsid w:val="00675929"/>
    <w:rsid w:val="006759FC"/>
    <w:rsid w:val="00675C00"/>
    <w:rsid w:val="006766D1"/>
    <w:rsid w:val="00676B63"/>
    <w:rsid w:val="0067769B"/>
    <w:rsid w:val="006777B5"/>
    <w:rsid w:val="00677F51"/>
    <w:rsid w:val="00682EEF"/>
    <w:rsid w:val="006839DD"/>
    <w:rsid w:val="00683CFC"/>
    <w:rsid w:val="006845AC"/>
    <w:rsid w:val="00684943"/>
    <w:rsid w:val="00685246"/>
    <w:rsid w:val="00690A81"/>
    <w:rsid w:val="00690B20"/>
    <w:rsid w:val="0069159E"/>
    <w:rsid w:val="0069174F"/>
    <w:rsid w:val="006929F2"/>
    <w:rsid w:val="00694DBD"/>
    <w:rsid w:val="006952F0"/>
    <w:rsid w:val="00697FBD"/>
    <w:rsid w:val="006A11BA"/>
    <w:rsid w:val="006A22F8"/>
    <w:rsid w:val="006A263F"/>
    <w:rsid w:val="006A2740"/>
    <w:rsid w:val="006A3DB9"/>
    <w:rsid w:val="006A42D3"/>
    <w:rsid w:val="006A4D73"/>
    <w:rsid w:val="006B012C"/>
    <w:rsid w:val="006B0E79"/>
    <w:rsid w:val="006B371E"/>
    <w:rsid w:val="006B520A"/>
    <w:rsid w:val="006C005C"/>
    <w:rsid w:val="006C0188"/>
    <w:rsid w:val="006C048F"/>
    <w:rsid w:val="006C0C79"/>
    <w:rsid w:val="006C17A8"/>
    <w:rsid w:val="006C18D2"/>
    <w:rsid w:val="006C28BA"/>
    <w:rsid w:val="006C43F6"/>
    <w:rsid w:val="006C5656"/>
    <w:rsid w:val="006D13BA"/>
    <w:rsid w:val="006D1729"/>
    <w:rsid w:val="006D2E6F"/>
    <w:rsid w:val="006D41C9"/>
    <w:rsid w:val="006D6064"/>
    <w:rsid w:val="006D775E"/>
    <w:rsid w:val="006D7E21"/>
    <w:rsid w:val="006E0860"/>
    <w:rsid w:val="006E0F7A"/>
    <w:rsid w:val="006E10E3"/>
    <w:rsid w:val="006E1E56"/>
    <w:rsid w:val="006E4452"/>
    <w:rsid w:val="006E4BA9"/>
    <w:rsid w:val="006E63AF"/>
    <w:rsid w:val="006E696F"/>
    <w:rsid w:val="006E69A9"/>
    <w:rsid w:val="006E69BF"/>
    <w:rsid w:val="006E751E"/>
    <w:rsid w:val="006F0B69"/>
    <w:rsid w:val="006F1EDC"/>
    <w:rsid w:val="006F22E5"/>
    <w:rsid w:val="006F33B8"/>
    <w:rsid w:val="006F3486"/>
    <w:rsid w:val="006F62DF"/>
    <w:rsid w:val="006F7298"/>
    <w:rsid w:val="006F74FD"/>
    <w:rsid w:val="006F76B9"/>
    <w:rsid w:val="00700C99"/>
    <w:rsid w:val="00704A48"/>
    <w:rsid w:val="00704A73"/>
    <w:rsid w:val="00705264"/>
    <w:rsid w:val="007062FD"/>
    <w:rsid w:val="007104CF"/>
    <w:rsid w:val="00712AE3"/>
    <w:rsid w:val="00714791"/>
    <w:rsid w:val="007166B8"/>
    <w:rsid w:val="00722177"/>
    <w:rsid w:val="007223AC"/>
    <w:rsid w:val="00722751"/>
    <w:rsid w:val="0072386E"/>
    <w:rsid w:val="00725C61"/>
    <w:rsid w:val="00726C42"/>
    <w:rsid w:val="00727C0C"/>
    <w:rsid w:val="007316C0"/>
    <w:rsid w:val="007318F6"/>
    <w:rsid w:val="007328A6"/>
    <w:rsid w:val="0073404B"/>
    <w:rsid w:val="007353F2"/>
    <w:rsid w:val="00735629"/>
    <w:rsid w:val="007376F9"/>
    <w:rsid w:val="00737AAE"/>
    <w:rsid w:val="00741934"/>
    <w:rsid w:val="00743871"/>
    <w:rsid w:val="00744A93"/>
    <w:rsid w:val="00744F72"/>
    <w:rsid w:val="00746528"/>
    <w:rsid w:val="00746599"/>
    <w:rsid w:val="00747028"/>
    <w:rsid w:val="00750B94"/>
    <w:rsid w:val="00751401"/>
    <w:rsid w:val="007527C6"/>
    <w:rsid w:val="007549BF"/>
    <w:rsid w:val="00755E9B"/>
    <w:rsid w:val="0075714C"/>
    <w:rsid w:val="00757F79"/>
    <w:rsid w:val="00760C92"/>
    <w:rsid w:val="00761174"/>
    <w:rsid w:val="00761B3F"/>
    <w:rsid w:val="00763121"/>
    <w:rsid w:val="00765435"/>
    <w:rsid w:val="00766B81"/>
    <w:rsid w:val="00766D9B"/>
    <w:rsid w:val="00767171"/>
    <w:rsid w:val="0076792A"/>
    <w:rsid w:val="00770340"/>
    <w:rsid w:val="007721C2"/>
    <w:rsid w:val="00773D60"/>
    <w:rsid w:val="00777559"/>
    <w:rsid w:val="0078039B"/>
    <w:rsid w:val="00782635"/>
    <w:rsid w:val="007829B1"/>
    <w:rsid w:val="007830BB"/>
    <w:rsid w:val="00783C47"/>
    <w:rsid w:val="00785532"/>
    <w:rsid w:val="00785F96"/>
    <w:rsid w:val="00792FC2"/>
    <w:rsid w:val="007934D3"/>
    <w:rsid w:val="00793529"/>
    <w:rsid w:val="00793829"/>
    <w:rsid w:val="00793905"/>
    <w:rsid w:val="00793ED3"/>
    <w:rsid w:val="007963B6"/>
    <w:rsid w:val="00797C14"/>
    <w:rsid w:val="00797F16"/>
    <w:rsid w:val="007A04FC"/>
    <w:rsid w:val="007A2076"/>
    <w:rsid w:val="007A2C11"/>
    <w:rsid w:val="007A45C7"/>
    <w:rsid w:val="007A5123"/>
    <w:rsid w:val="007A669F"/>
    <w:rsid w:val="007A72F7"/>
    <w:rsid w:val="007B1C03"/>
    <w:rsid w:val="007B1C4C"/>
    <w:rsid w:val="007B1EA0"/>
    <w:rsid w:val="007B46E4"/>
    <w:rsid w:val="007B5759"/>
    <w:rsid w:val="007B68DC"/>
    <w:rsid w:val="007B7412"/>
    <w:rsid w:val="007C0A96"/>
    <w:rsid w:val="007C1125"/>
    <w:rsid w:val="007C189C"/>
    <w:rsid w:val="007C2E00"/>
    <w:rsid w:val="007C3352"/>
    <w:rsid w:val="007C34B0"/>
    <w:rsid w:val="007C3DF8"/>
    <w:rsid w:val="007C4C39"/>
    <w:rsid w:val="007C4F7C"/>
    <w:rsid w:val="007C6DAB"/>
    <w:rsid w:val="007C73AD"/>
    <w:rsid w:val="007D0575"/>
    <w:rsid w:val="007D1129"/>
    <w:rsid w:val="007D4F64"/>
    <w:rsid w:val="007D5403"/>
    <w:rsid w:val="007D5EB9"/>
    <w:rsid w:val="007D7C95"/>
    <w:rsid w:val="007E0057"/>
    <w:rsid w:val="007E4D77"/>
    <w:rsid w:val="007E5127"/>
    <w:rsid w:val="007F08F3"/>
    <w:rsid w:val="007F0ED8"/>
    <w:rsid w:val="007F10D7"/>
    <w:rsid w:val="007F1C30"/>
    <w:rsid w:val="007F2C63"/>
    <w:rsid w:val="007F3C19"/>
    <w:rsid w:val="007F5569"/>
    <w:rsid w:val="007F7809"/>
    <w:rsid w:val="007F79FE"/>
    <w:rsid w:val="0080164A"/>
    <w:rsid w:val="0080215A"/>
    <w:rsid w:val="00803C9E"/>
    <w:rsid w:val="00804924"/>
    <w:rsid w:val="0080738F"/>
    <w:rsid w:val="00810888"/>
    <w:rsid w:val="00812061"/>
    <w:rsid w:val="008121BB"/>
    <w:rsid w:val="0081221E"/>
    <w:rsid w:val="00815990"/>
    <w:rsid w:val="00815A1F"/>
    <w:rsid w:val="00817A5E"/>
    <w:rsid w:val="00817D98"/>
    <w:rsid w:val="00817DFC"/>
    <w:rsid w:val="008206A2"/>
    <w:rsid w:val="00820B34"/>
    <w:rsid w:val="00820C87"/>
    <w:rsid w:val="008217AA"/>
    <w:rsid w:val="00821B16"/>
    <w:rsid w:val="00824566"/>
    <w:rsid w:val="0082738C"/>
    <w:rsid w:val="008313F8"/>
    <w:rsid w:val="00832E3E"/>
    <w:rsid w:val="00832F71"/>
    <w:rsid w:val="008334DC"/>
    <w:rsid w:val="00836D3A"/>
    <w:rsid w:val="008459FB"/>
    <w:rsid w:val="0084687A"/>
    <w:rsid w:val="00846E04"/>
    <w:rsid w:val="00847469"/>
    <w:rsid w:val="00850929"/>
    <w:rsid w:val="00852C3B"/>
    <w:rsid w:val="00852F31"/>
    <w:rsid w:val="00853FF9"/>
    <w:rsid w:val="008572C1"/>
    <w:rsid w:val="008574D5"/>
    <w:rsid w:val="008609AB"/>
    <w:rsid w:val="00860A00"/>
    <w:rsid w:val="008611B0"/>
    <w:rsid w:val="008665B9"/>
    <w:rsid w:val="008668F0"/>
    <w:rsid w:val="00867050"/>
    <w:rsid w:val="00867B13"/>
    <w:rsid w:val="00871172"/>
    <w:rsid w:val="00873DF1"/>
    <w:rsid w:val="00873E48"/>
    <w:rsid w:val="00874527"/>
    <w:rsid w:val="00875116"/>
    <w:rsid w:val="00876A7B"/>
    <w:rsid w:val="00876F43"/>
    <w:rsid w:val="00877CC3"/>
    <w:rsid w:val="008807E8"/>
    <w:rsid w:val="00880E04"/>
    <w:rsid w:val="00880FDF"/>
    <w:rsid w:val="00881259"/>
    <w:rsid w:val="00883ECA"/>
    <w:rsid w:val="008850AA"/>
    <w:rsid w:val="00885971"/>
    <w:rsid w:val="00885BB1"/>
    <w:rsid w:val="00886C08"/>
    <w:rsid w:val="00887FFE"/>
    <w:rsid w:val="00891ADD"/>
    <w:rsid w:val="008921B1"/>
    <w:rsid w:val="0089259E"/>
    <w:rsid w:val="0089553C"/>
    <w:rsid w:val="00896917"/>
    <w:rsid w:val="00896E88"/>
    <w:rsid w:val="00897D36"/>
    <w:rsid w:val="008A06BA"/>
    <w:rsid w:val="008A1514"/>
    <w:rsid w:val="008A1797"/>
    <w:rsid w:val="008A186D"/>
    <w:rsid w:val="008A2229"/>
    <w:rsid w:val="008A3345"/>
    <w:rsid w:val="008A3385"/>
    <w:rsid w:val="008A3E16"/>
    <w:rsid w:val="008A44F3"/>
    <w:rsid w:val="008A4F07"/>
    <w:rsid w:val="008A5A22"/>
    <w:rsid w:val="008A662B"/>
    <w:rsid w:val="008A663C"/>
    <w:rsid w:val="008A67FB"/>
    <w:rsid w:val="008B13EE"/>
    <w:rsid w:val="008B17FC"/>
    <w:rsid w:val="008B551E"/>
    <w:rsid w:val="008B5CE5"/>
    <w:rsid w:val="008B60AD"/>
    <w:rsid w:val="008B670C"/>
    <w:rsid w:val="008C0DE0"/>
    <w:rsid w:val="008C2096"/>
    <w:rsid w:val="008C408B"/>
    <w:rsid w:val="008C4C4A"/>
    <w:rsid w:val="008C6E42"/>
    <w:rsid w:val="008C72DF"/>
    <w:rsid w:val="008C7685"/>
    <w:rsid w:val="008D1256"/>
    <w:rsid w:val="008D136B"/>
    <w:rsid w:val="008D2BCB"/>
    <w:rsid w:val="008D3042"/>
    <w:rsid w:val="008D5864"/>
    <w:rsid w:val="008D5F41"/>
    <w:rsid w:val="008E2680"/>
    <w:rsid w:val="008E2E16"/>
    <w:rsid w:val="008E3F16"/>
    <w:rsid w:val="008E4292"/>
    <w:rsid w:val="008E6286"/>
    <w:rsid w:val="008E6F7D"/>
    <w:rsid w:val="008F3A4E"/>
    <w:rsid w:val="008F49D5"/>
    <w:rsid w:val="008F5AE4"/>
    <w:rsid w:val="008F6211"/>
    <w:rsid w:val="008F68E5"/>
    <w:rsid w:val="00900809"/>
    <w:rsid w:val="009010E3"/>
    <w:rsid w:val="00901873"/>
    <w:rsid w:val="009026D9"/>
    <w:rsid w:val="00903199"/>
    <w:rsid w:val="00903B71"/>
    <w:rsid w:val="009047C0"/>
    <w:rsid w:val="00906BAD"/>
    <w:rsid w:val="00906CC2"/>
    <w:rsid w:val="00907813"/>
    <w:rsid w:val="009117FB"/>
    <w:rsid w:val="009129F1"/>
    <w:rsid w:val="00914948"/>
    <w:rsid w:val="0091508F"/>
    <w:rsid w:val="00920952"/>
    <w:rsid w:val="0092285D"/>
    <w:rsid w:val="00924460"/>
    <w:rsid w:val="00924484"/>
    <w:rsid w:val="009270F5"/>
    <w:rsid w:val="00932F52"/>
    <w:rsid w:val="00932F68"/>
    <w:rsid w:val="00936F2D"/>
    <w:rsid w:val="009406CF"/>
    <w:rsid w:val="00941294"/>
    <w:rsid w:val="00942237"/>
    <w:rsid w:val="00943CE0"/>
    <w:rsid w:val="009443AE"/>
    <w:rsid w:val="00945256"/>
    <w:rsid w:val="009460A0"/>
    <w:rsid w:val="00950BE2"/>
    <w:rsid w:val="009511E5"/>
    <w:rsid w:val="00951470"/>
    <w:rsid w:val="0095571D"/>
    <w:rsid w:val="0095603D"/>
    <w:rsid w:val="009566F9"/>
    <w:rsid w:val="00957F06"/>
    <w:rsid w:val="00960938"/>
    <w:rsid w:val="00960A47"/>
    <w:rsid w:val="0096177D"/>
    <w:rsid w:val="00961ABC"/>
    <w:rsid w:val="009622A8"/>
    <w:rsid w:val="00962B8B"/>
    <w:rsid w:val="009634FC"/>
    <w:rsid w:val="00964398"/>
    <w:rsid w:val="00964EDA"/>
    <w:rsid w:val="00965088"/>
    <w:rsid w:val="00967D2C"/>
    <w:rsid w:val="009709BA"/>
    <w:rsid w:val="00971D77"/>
    <w:rsid w:val="00971E7D"/>
    <w:rsid w:val="0097470A"/>
    <w:rsid w:val="009756A4"/>
    <w:rsid w:val="00977F19"/>
    <w:rsid w:val="009848A5"/>
    <w:rsid w:val="009858D5"/>
    <w:rsid w:val="00985D9C"/>
    <w:rsid w:val="00986058"/>
    <w:rsid w:val="009874E3"/>
    <w:rsid w:val="00990701"/>
    <w:rsid w:val="00990B4E"/>
    <w:rsid w:val="0099163E"/>
    <w:rsid w:val="00991E93"/>
    <w:rsid w:val="009945AE"/>
    <w:rsid w:val="009947C3"/>
    <w:rsid w:val="009A1569"/>
    <w:rsid w:val="009A1FCB"/>
    <w:rsid w:val="009A43B3"/>
    <w:rsid w:val="009A4CCC"/>
    <w:rsid w:val="009A5230"/>
    <w:rsid w:val="009A564D"/>
    <w:rsid w:val="009A600F"/>
    <w:rsid w:val="009A6192"/>
    <w:rsid w:val="009B0888"/>
    <w:rsid w:val="009B22C5"/>
    <w:rsid w:val="009B242C"/>
    <w:rsid w:val="009B2F3C"/>
    <w:rsid w:val="009B3E4E"/>
    <w:rsid w:val="009B5B93"/>
    <w:rsid w:val="009B5D69"/>
    <w:rsid w:val="009C2603"/>
    <w:rsid w:val="009C2FA4"/>
    <w:rsid w:val="009C3B31"/>
    <w:rsid w:val="009C4C21"/>
    <w:rsid w:val="009C59EE"/>
    <w:rsid w:val="009C6EF6"/>
    <w:rsid w:val="009D0797"/>
    <w:rsid w:val="009D1086"/>
    <w:rsid w:val="009D2433"/>
    <w:rsid w:val="009D268A"/>
    <w:rsid w:val="009D3FDA"/>
    <w:rsid w:val="009D408D"/>
    <w:rsid w:val="009D66CB"/>
    <w:rsid w:val="009D7509"/>
    <w:rsid w:val="009E0172"/>
    <w:rsid w:val="009E229D"/>
    <w:rsid w:val="009E3FFB"/>
    <w:rsid w:val="009E42A5"/>
    <w:rsid w:val="009E4A23"/>
    <w:rsid w:val="009E5935"/>
    <w:rsid w:val="009E60FD"/>
    <w:rsid w:val="009E6141"/>
    <w:rsid w:val="009E6824"/>
    <w:rsid w:val="009E6E09"/>
    <w:rsid w:val="009F035B"/>
    <w:rsid w:val="009F0C19"/>
    <w:rsid w:val="009F3993"/>
    <w:rsid w:val="009F3FE9"/>
    <w:rsid w:val="009F48C1"/>
    <w:rsid w:val="009F64F1"/>
    <w:rsid w:val="009F7264"/>
    <w:rsid w:val="00A01276"/>
    <w:rsid w:val="00A01C8C"/>
    <w:rsid w:val="00A01DDE"/>
    <w:rsid w:val="00A02487"/>
    <w:rsid w:val="00A0343F"/>
    <w:rsid w:val="00A039A5"/>
    <w:rsid w:val="00A0792D"/>
    <w:rsid w:val="00A103CE"/>
    <w:rsid w:val="00A11A72"/>
    <w:rsid w:val="00A11D1D"/>
    <w:rsid w:val="00A14165"/>
    <w:rsid w:val="00A143A4"/>
    <w:rsid w:val="00A16864"/>
    <w:rsid w:val="00A17035"/>
    <w:rsid w:val="00A17801"/>
    <w:rsid w:val="00A202AE"/>
    <w:rsid w:val="00A2100B"/>
    <w:rsid w:val="00A22D3D"/>
    <w:rsid w:val="00A23036"/>
    <w:rsid w:val="00A265F1"/>
    <w:rsid w:val="00A3171F"/>
    <w:rsid w:val="00A323C6"/>
    <w:rsid w:val="00A326CE"/>
    <w:rsid w:val="00A331F7"/>
    <w:rsid w:val="00A336ED"/>
    <w:rsid w:val="00A338C6"/>
    <w:rsid w:val="00A33AFE"/>
    <w:rsid w:val="00A3457F"/>
    <w:rsid w:val="00A40F24"/>
    <w:rsid w:val="00A41C66"/>
    <w:rsid w:val="00A43686"/>
    <w:rsid w:val="00A436EF"/>
    <w:rsid w:val="00A44075"/>
    <w:rsid w:val="00A4464C"/>
    <w:rsid w:val="00A450DA"/>
    <w:rsid w:val="00A45311"/>
    <w:rsid w:val="00A4544E"/>
    <w:rsid w:val="00A45D37"/>
    <w:rsid w:val="00A50977"/>
    <w:rsid w:val="00A5128B"/>
    <w:rsid w:val="00A512DC"/>
    <w:rsid w:val="00A51D25"/>
    <w:rsid w:val="00A52826"/>
    <w:rsid w:val="00A535FD"/>
    <w:rsid w:val="00A5379E"/>
    <w:rsid w:val="00A53A03"/>
    <w:rsid w:val="00A53FAD"/>
    <w:rsid w:val="00A57758"/>
    <w:rsid w:val="00A61793"/>
    <w:rsid w:val="00A62F15"/>
    <w:rsid w:val="00A63C1C"/>
    <w:rsid w:val="00A64910"/>
    <w:rsid w:val="00A65278"/>
    <w:rsid w:val="00A65B8F"/>
    <w:rsid w:val="00A6603E"/>
    <w:rsid w:val="00A664EE"/>
    <w:rsid w:val="00A672C6"/>
    <w:rsid w:val="00A6756C"/>
    <w:rsid w:val="00A675DC"/>
    <w:rsid w:val="00A702B0"/>
    <w:rsid w:val="00A71F8A"/>
    <w:rsid w:val="00A7336B"/>
    <w:rsid w:val="00A73ED5"/>
    <w:rsid w:val="00A76BC4"/>
    <w:rsid w:val="00A77998"/>
    <w:rsid w:val="00A80DDE"/>
    <w:rsid w:val="00A816F8"/>
    <w:rsid w:val="00A81835"/>
    <w:rsid w:val="00A81A04"/>
    <w:rsid w:val="00A82912"/>
    <w:rsid w:val="00A82BB9"/>
    <w:rsid w:val="00A84F73"/>
    <w:rsid w:val="00A9045A"/>
    <w:rsid w:val="00A90E16"/>
    <w:rsid w:val="00A91439"/>
    <w:rsid w:val="00A91C40"/>
    <w:rsid w:val="00A923F4"/>
    <w:rsid w:val="00A92977"/>
    <w:rsid w:val="00A92C60"/>
    <w:rsid w:val="00A948F9"/>
    <w:rsid w:val="00A956B6"/>
    <w:rsid w:val="00A97252"/>
    <w:rsid w:val="00A973B7"/>
    <w:rsid w:val="00AA05CE"/>
    <w:rsid w:val="00AA14B3"/>
    <w:rsid w:val="00AA3A53"/>
    <w:rsid w:val="00AA3BBE"/>
    <w:rsid w:val="00AA412C"/>
    <w:rsid w:val="00AA4334"/>
    <w:rsid w:val="00AA51EF"/>
    <w:rsid w:val="00AA6056"/>
    <w:rsid w:val="00AA61E0"/>
    <w:rsid w:val="00AA66BF"/>
    <w:rsid w:val="00AA6E7F"/>
    <w:rsid w:val="00AA7B05"/>
    <w:rsid w:val="00AB1B9D"/>
    <w:rsid w:val="00AB2ECE"/>
    <w:rsid w:val="00AB34FF"/>
    <w:rsid w:val="00AB5D02"/>
    <w:rsid w:val="00AB7019"/>
    <w:rsid w:val="00AB7251"/>
    <w:rsid w:val="00AC0404"/>
    <w:rsid w:val="00AC16D3"/>
    <w:rsid w:val="00AC2281"/>
    <w:rsid w:val="00AC2D8F"/>
    <w:rsid w:val="00AC4DAE"/>
    <w:rsid w:val="00AC5063"/>
    <w:rsid w:val="00AC7432"/>
    <w:rsid w:val="00AD214C"/>
    <w:rsid w:val="00AD3A45"/>
    <w:rsid w:val="00AD653E"/>
    <w:rsid w:val="00AD7008"/>
    <w:rsid w:val="00AD7318"/>
    <w:rsid w:val="00AE452C"/>
    <w:rsid w:val="00AE746D"/>
    <w:rsid w:val="00AE7DB8"/>
    <w:rsid w:val="00AF0A59"/>
    <w:rsid w:val="00AF22A3"/>
    <w:rsid w:val="00AF39BE"/>
    <w:rsid w:val="00AF4362"/>
    <w:rsid w:val="00AF4C2A"/>
    <w:rsid w:val="00AF5AC0"/>
    <w:rsid w:val="00AF6369"/>
    <w:rsid w:val="00AF7446"/>
    <w:rsid w:val="00AF7F0B"/>
    <w:rsid w:val="00B009E3"/>
    <w:rsid w:val="00B00A8F"/>
    <w:rsid w:val="00B01D13"/>
    <w:rsid w:val="00B02BEB"/>
    <w:rsid w:val="00B036EF"/>
    <w:rsid w:val="00B03A04"/>
    <w:rsid w:val="00B066F5"/>
    <w:rsid w:val="00B07F51"/>
    <w:rsid w:val="00B10E32"/>
    <w:rsid w:val="00B11738"/>
    <w:rsid w:val="00B136F1"/>
    <w:rsid w:val="00B16CE7"/>
    <w:rsid w:val="00B20364"/>
    <w:rsid w:val="00B230F4"/>
    <w:rsid w:val="00B23EDD"/>
    <w:rsid w:val="00B242BF"/>
    <w:rsid w:val="00B26CB1"/>
    <w:rsid w:val="00B2716D"/>
    <w:rsid w:val="00B332A0"/>
    <w:rsid w:val="00B36DFF"/>
    <w:rsid w:val="00B376A2"/>
    <w:rsid w:val="00B403A6"/>
    <w:rsid w:val="00B412A3"/>
    <w:rsid w:val="00B41B43"/>
    <w:rsid w:val="00B434D5"/>
    <w:rsid w:val="00B444E9"/>
    <w:rsid w:val="00B45CB5"/>
    <w:rsid w:val="00B47044"/>
    <w:rsid w:val="00B477E4"/>
    <w:rsid w:val="00B503FB"/>
    <w:rsid w:val="00B50CE0"/>
    <w:rsid w:val="00B511B6"/>
    <w:rsid w:val="00B52890"/>
    <w:rsid w:val="00B52DF2"/>
    <w:rsid w:val="00B53333"/>
    <w:rsid w:val="00B56311"/>
    <w:rsid w:val="00B563AE"/>
    <w:rsid w:val="00B567B2"/>
    <w:rsid w:val="00B5749D"/>
    <w:rsid w:val="00B62BD0"/>
    <w:rsid w:val="00B6326F"/>
    <w:rsid w:val="00B64FA5"/>
    <w:rsid w:val="00B6604B"/>
    <w:rsid w:val="00B676F2"/>
    <w:rsid w:val="00B70643"/>
    <w:rsid w:val="00B709EA"/>
    <w:rsid w:val="00B713DD"/>
    <w:rsid w:val="00B7159D"/>
    <w:rsid w:val="00B718C4"/>
    <w:rsid w:val="00B72247"/>
    <w:rsid w:val="00B72B68"/>
    <w:rsid w:val="00B72BB1"/>
    <w:rsid w:val="00B73534"/>
    <w:rsid w:val="00B73E70"/>
    <w:rsid w:val="00B7575F"/>
    <w:rsid w:val="00B75889"/>
    <w:rsid w:val="00B76ED0"/>
    <w:rsid w:val="00B81949"/>
    <w:rsid w:val="00B829C1"/>
    <w:rsid w:val="00B82ED7"/>
    <w:rsid w:val="00B87126"/>
    <w:rsid w:val="00B91E7E"/>
    <w:rsid w:val="00B91FA6"/>
    <w:rsid w:val="00B927CE"/>
    <w:rsid w:val="00B92DDF"/>
    <w:rsid w:val="00B92E0E"/>
    <w:rsid w:val="00B92E10"/>
    <w:rsid w:val="00B93199"/>
    <w:rsid w:val="00B934BF"/>
    <w:rsid w:val="00B960A4"/>
    <w:rsid w:val="00BA007C"/>
    <w:rsid w:val="00BA0787"/>
    <w:rsid w:val="00BA0884"/>
    <w:rsid w:val="00BA0A0B"/>
    <w:rsid w:val="00BA1670"/>
    <w:rsid w:val="00BA1E6E"/>
    <w:rsid w:val="00BA2075"/>
    <w:rsid w:val="00BA30B7"/>
    <w:rsid w:val="00BA372C"/>
    <w:rsid w:val="00BA39C6"/>
    <w:rsid w:val="00BA4EE1"/>
    <w:rsid w:val="00BA5166"/>
    <w:rsid w:val="00BA7C6B"/>
    <w:rsid w:val="00BB0CD1"/>
    <w:rsid w:val="00BB3638"/>
    <w:rsid w:val="00BB56C5"/>
    <w:rsid w:val="00BB7C45"/>
    <w:rsid w:val="00BC47D5"/>
    <w:rsid w:val="00BC6087"/>
    <w:rsid w:val="00BC6917"/>
    <w:rsid w:val="00BD110C"/>
    <w:rsid w:val="00BD1B40"/>
    <w:rsid w:val="00BD1FB0"/>
    <w:rsid w:val="00BD2A34"/>
    <w:rsid w:val="00BD2F25"/>
    <w:rsid w:val="00BD3F18"/>
    <w:rsid w:val="00BD6F76"/>
    <w:rsid w:val="00BD7A58"/>
    <w:rsid w:val="00BE3F1D"/>
    <w:rsid w:val="00BE5957"/>
    <w:rsid w:val="00BE5B7E"/>
    <w:rsid w:val="00BE6288"/>
    <w:rsid w:val="00BF074C"/>
    <w:rsid w:val="00BF3058"/>
    <w:rsid w:val="00BF5DDC"/>
    <w:rsid w:val="00BF7347"/>
    <w:rsid w:val="00BF734E"/>
    <w:rsid w:val="00BF7ADE"/>
    <w:rsid w:val="00BF7F83"/>
    <w:rsid w:val="00C01D63"/>
    <w:rsid w:val="00C01FE7"/>
    <w:rsid w:val="00C0337C"/>
    <w:rsid w:val="00C0403F"/>
    <w:rsid w:val="00C068E3"/>
    <w:rsid w:val="00C07525"/>
    <w:rsid w:val="00C11AB7"/>
    <w:rsid w:val="00C12947"/>
    <w:rsid w:val="00C1376D"/>
    <w:rsid w:val="00C13B67"/>
    <w:rsid w:val="00C178C5"/>
    <w:rsid w:val="00C20182"/>
    <w:rsid w:val="00C224BC"/>
    <w:rsid w:val="00C2283C"/>
    <w:rsid w:val="00C2297B"/>
    <w:rsid w:val="00C249F6"/>
    <w:rsid w:val="00C24A72"/>
    <w:rsid w:val="00C252E7"/>
    <w:rsid w:val="00C25DC9"/>
    <w:rsid w:val="00C27A37"/>
    <w:rsid w:val="00C30E28"/>
    <w:rsid w:val="00C314A4"/>
    <w:rsid w:val="00C33352"/>
    <w:rsid w:val="00C334B4"/>
    <w:rsid w:val="00C340AF"/>
    <w:rsid w:val="00C34392"/>
    <w:rsid w:val="00C349B6"/>
    <w:rsid w:val="00C35C0C"/>
    <w:rsid w:val="00C36185"/>
    <w:rsid w:val="00C42DA3"/>
    <w:rsid w:val="00C47B65"/>
    <w:rsid w:val="00C5022A"/>
    <w:rsid w:val="00C50A04"/>
    <w:rsid w:val="00C52B3B"/>
    <w:rsid w:val="00C5542F"/>
    <w:rsid w:val="00C55C4E"/>
    <w:rsid w:val="00C56C4B"/>
    <w:rsid w:val="00C57275"/>
    <w:rsid w:val="00C573F3"/>
    <w:rsid w:val="00C57808"/>
    <w:rsid w:val="00C60588"/>
    <w:rsid w:val="00C60E7F"/>
    <w:rsid w:val="00C6100C"/>
    <w:rsid w:val="00C61607"/>
    <w:rsid w:val="00C62DBC"/>
    <w:rsid w:val="00C651C2"/>
    <w:rsid w:val="00C65836"/>
    <w:rsid w:val="00C70078"/>
    <w:rsid w:val="00C71546"/>
    <w:rsid w:val="00C7292A"/>
    <w:rsid w:val="00C73463"/>
    <w:rsid w:val="00C7386D"/>
    <w:rsid w:val="00C7413D"/>
    <w:rsid w:val="00C75403"/>
    <w:rsid w:val="00C75C4F"/>
    <w:rsid w:val="00C75C73"/>
    <w:rsid w:val="00C7620B"/>
    <w:rsid w:val="00C76E35"/>
    <w:rsid w:val="00C80EDF"/>
    <w:rsid w:val="00C81C79"/>
    <w:rsid w:val="00C82741"/>
    <w:rsid w:val="00C83A5E"/>
    <w:rsid w:val="00C851C3"/>
    <w:rsid w:val="00C853C6"/>
    <w:rsid w:val="00C85632"/>
    <w:rsid w:val="00C85D23"/>
    <w:rsid w:val="00C92FCD"/>
    <w:rsid w:val="00C933CC"/>
    <w:rsid w:val="00C95962"/>
    <w:rsid w:val="00C959B0"/>
    <w:rsid w:val="00C95ECC"/>
    <w:rsid w:val="00C97A47"/>
    <w:rsid w:val="00CA0562"/>
    <w:rsid w:val="00CA12AD"/>
    <w:rsid w:val="00CA6664"/>
    <w:rsid w:val="00CA6C2A"/>
    <w:rsid w:val="00CB014E"/>
    <w:rsid w:val="00CB0EF5"/>
    <w:rsid w:val="00CB1DC6"/>
    <w:rsid w:val="00CB261C"/>
    <w:rsid w:val="00CB3310"/>
    <w:rsid w:val="00CB3D09"/>
    <w:rsid w:val="00CB48ED"/>
    <w:rsid w:val="00CB5D75"/>
    <w:rsid w:val="00CB7D1B"/>
    <w:rsid w:val="00CC037D"/>
    <w:rsid w:val="00CC0809"/>
    <w:rsid w:val="00CC13B3"/>
    <w:rsid w:val="00CC20DD"/>
    <w:rsid w:val="00CC3277"/>
    <w:rsid w:val="00CC495A"/>
    <w:rsid w:val="00CC68A3"/>
    <w:rsid w:val="00CD0604"/>
    <w:rsid w:val="00CD0D3F"/>
    <w:rsid w:val="00CD1A8C"/>
    <w:rsid w:val="00CD22FE"/>
    <w:rsid w:val="00CD25A0"/>
    <w:rsid w:val="00CD504E"/>
    <w:rsid w:val="00CD5CF3"/>
    <w:rsid w:val="00CD6BBB"/>
    <w:rsid w:val="00CD6E88"/>
    <w:rsid w:val="00CD7594"/>
    <w:rsid w:val="00CD7D8B"/>
    <w:rsid w:val="00CE0533"/>
    <w:rsid w:val="00CE07A1"/>
    <w:rsid w:val="00CE1889"/>
    <w:rsid w:val="00CE3BA3"/>
    <w:rsid w:val="00CE597C"/>
    <w:rsid w:val="00CE5BF2"/>
    <w:rsid w:val="00CE730C"/>
    <w:rsid w:val="00CE7DBE"/>
    <w:rsid w:val="00CF011E"/>
    <w:rsid w:val="00CF0C83"/>
    <w:rsid w:val="00CF1ECA"/>
    <w:rsid w:val="00CF2C5C"/>
    <w:rsid w:val="00CF318D"/>
    <w:rsid w:val="00CF341E"/>
    <w:rsid w:val="00CF34DA"/>
    <w:rsid w:val="00CF36E0"/>
    <w:rsid w:val="00CF706C"/>
    <w:rsid w:val="00D000FC"/>
    <w:rsid w:val="00D010F1"/>
    <w:rsid w:val="00D01873"/>
    <w:rsid w:val="00D06E7D"/>
    <w:rsid w:val="00D073BA"/>
    <w:rsid w:val="00D119A6"/>
    <w:rsid w:val="00D14702"/>
    <w:rsid w:val="00D16D49"/>
    <w:rsid w:val="00D16D4F"/>
    <w:rsid w:val="00D21A4C"/>
    <w:rsid w:val="00D26AEE"/>
    <w:rsid w:val="00D27527"/>
    <w:rsid w:val="00D30CF8"/>
    <w:rsid w:val="00D32820"/>
    <w:rsid w:val="00D343A4"/>
    <w:rsid w:val="00D3440D"/>
    <w:rsid w:val="00D3518E"/>
    <w:rsid w:val="00D3646B"/>
    <w:rsid w:val="00D36576"/>
    <w:rsid w:val="00D37270"/>
    <w:rsid w:val="00D3770C"/>
    <w:rsid w:val="00D400C4"/>
    <w:rsid w:val="00D41783"/>
    <w:rsid w:val="00D41E11"/>
    <w:rsid w:val="00D46581"/>
    <w:rsid w:val="00D4665B"/>
    <w:rsid w:val="00D5136C"/>
    <w:rsid w:val="00D51A53"/>
    <w:rsid w:val="00D52252"/>
    <w:rsid w:val="00D52A73"/>
    <w:rsid w:val="00D535EF"/>
    <w:rsid w:val="00D549AE"/>
    <w:rsid w:val="00D54C92"/>
    <w:rsid w:val="00D54EE9"/>
    <w:rsid w:val="00D56907"/>
    <w:rsid w:val="00D5708E"/>
    <w:rsid w:val="00D61DDF"/>
    <w:rsid w:val="00D62FE3"/>
    <w:rsid w:val="00D658A7"/>
    <w:rsid w:val="00D666AE"/>
    <w:rsid w:val="00D66FAD"/>
    <w:rsid w:val="00D66FF3"/>
    <w:rsid w:val="00D67EB6"/>
    <w:rsid w:val="00D70FA1"/>
    <w:rsid w:val="00D723B3"/>
    <w:rsid w:val="00D72F90"/>
    <w:rsid w:val="00D74818"/>
    <w:rsid w:val="00D749B4"/>
    <w:rsid w:val="00D75307"/>
    <w:rsid w:val="00D776E4"/>
    <w:rsid w:val="00D80693"/>
    <w:rsid w:val="00D80C57"/>
    <w:rsid w:val="00D80F11"/>
    <w:rsid w:val="00D811B3"/>
    <w:rsid w:val="00D8196F"/>
    <w:rsid w:val="00D81DD2"/>
    <w:rsid w:val="00D82DE9"/>
    <w:rsid w:val="00D8320A"/>
    <w:rsid w:val="00D84759"/>
    <w:rsid w:val="00D8740A"/>
    <w:rsid w:val="00D91DB5"/>
    <w:rsid w:val="00D94D35"/>
    <w:rsid w:val="00D94F2A"/>
    <w:rsid w:val="00D96A84"/>
    <w:rsid w:val="00D974DC"/>
    <w:rsid w:val="00DA3D0C"/>
    <w:rsid w:val="00DA7793"/>
    <w:rsid w:val="00DB282C"/>
    <w:rsid w:val="00DB2FBE"/>
    <w:rsid w:val="00DB41DF"/>
    <w:rsid w:val="00DB53E4"/>
    <w:rsid w:val="00DB54F0"/>
    <w:rsid w:val="00DB571C"/>
    <w:rsid w:val="00DB618E"/>
    <w:rsid w:val="00DB67B3"/>
    <w:rsid w:val="00DB6BE3"/>
    <w:rsid w:val="00DB7407"/>
    <w:rsid w:val="00DB775A"/>
    <w:rsid w:val="00DB7872"/>
    <w:rsid w:val="00DC029B"/>
    <w:rsid w:val="00DC2395"/>
    <w:rsid w:val="00DC4991"/>
    <w:rsid w:val="00DC6287"/>
    <w:rsid w:val="00DC70A4"/>
    <w:rsid w:val="00DD6229"/>
    <w:rsid w:val="00DD763A"/>
    <w:rsid w:val="00DD7991"/>
    <w:rsid w:val="00DE1202"/>
    <w:rsid w:val="00DE2928"/>
    <w:rsid w:val="00DE2D7A"/>
    <w:rsid w:val="00DE3860"/>
    <w:rsid w:val="00DE403D"/>
    <w:rsid w:val="00DE57E9"/>
    <w:rsid w:val="00DF0581"/>
    <w:rsid w:val="00DF2642"/>
    <w:rsid w:val="00DF2899"/>
    <w:rsid w:val="00DF2E78"/>
    <w:rsid w:val="00DF406F"/>
    <w:rsid w:val="00DF530A"/>
    <w:rsid w:val="00DF5437"/>
    <w:rsid w:val="00E01E44"/>
    <w:rsid w:val="00E02E1C"/>
    <w:rsid w:val="00E04B57"/>
    <w:rsid w:val="00E056ED"/>
    <w:rsid w:val="00E060CD"/>
    <w:rsid w:val="00E06F85"/>
    <w:rsid w:val="00E10B44"/>
    <w:rsid w:val="00E12A2E"/>
    <w:rsid w:val="00E13926"/>
    <w:rsid w:val="00E20D6F"/>
    <w:rsid w:val="00E20E7D"/>
    <w:rsid w:val="00E22986"/>
    <w:rsid w:val="00E230E1"/>
    <w:rsid w:val="00E2317B"/>
    <w:rsid w:val="00E23798"/>
    <w:rsid w:val="00E23E47"/>
    <w:rsid w:val="00E24603"/>
    <w:rsid w:val="00E2591B"/>
    <w:rsid w:val="00E25B29"/>
    <w:rsid w:val="00E30845"/>
    <w:rsid w:val="00E30EF8"/>
    <w:rsid w:val="00E320A3"/>
    <w:rsid w:val="00E32B1E"/>
    <w:rsid w:val="00E34AAB"/>
    <w:rsid w:val="00E360DB"/>
    <w:rsid w:val="00E378EF"/>
    <w:rsid w:val="00E379C4"/>
    <w:rsid w:val="00E37CDA"/>
    <w:rsid w:val="00E42307"/>
    <w:rsid w:val="00E44FB8"/>
    <w:rsid w:val="00E510C8"/>
    <w:rsid w:val="00E514A5"/>
    <w:rsid w:val="00E53682"/>
    <w:rsid w:val="00E539FE"/>
    <w:rsid w:val="00E54A77"/>
    <w:rsid w:val="00E55249"/>
    <w:rsid w:val="00E57EC5"/>
    <w:rsid w:val="00E60190"/>
    <w:rsid w:val="00E60B85"/>
    <w:rsid w:val="00E61754"/>
    <w:rsid w:val="00E62952"/>
    <w:rsid w:val="00E65B2B"/>
    <w:rsid w:val="00E67005"/>
    <w:rsid w:val="00E702A3"/>
    <w:rsid w:val="00E7055F"/>
    <w:rsid w:val="00E7057C"/>
    <w:rsid w:val="00E70662"/>
    <w:rsid w:val="00E71006"/>
    <w:rsid w:val="00E7359E"/>
    <w:rsid w:val="00E7371B"/>
    <w:rsid w:val="00E740D7"/>
    <w:rsid w:val="00E75A2A"/>
    <w:rsid w:val="00E75BFD"/>
    <w:rsid w:val="00E76D40"/>
    <w:rsid w:val="00E80903"/>
    <w:rsid w:val="00E80984"/>
    <w:rsid w:val="00E820AE"/>
    <w:rsid w:val="00E832CF"/>
    <w:rsid w:val="00E84BBE"/>
    <w:rsid w:val="00E85EF1"/>
    <w:rsid w:val="00E8746C"/>
    <w:rsid w:val="00E87D1C"/>
    <w:rsid w:val="00E87F8B"/>
    <w:rsid w:val="00E90223"/>
    <w:rsid w:val="00E90518"/>
    <w:rsid w:val="00E92497"/>
    <w:rsid w:val="00E93469"/>
    <w:rsid w:val="00E94608"/>
    <w:rsid w:val="00E96BEF"/>
    <w:rsid w:val="00E96EDF"/>
    <w:rsid w:val="00E97FA9"/>
    <w:rsid w:val="00EA1817"/>
    <w:rsid w:val="00EA4F41"/>
    <w:rsid w:val="00EA5F46"/>
    <w:rsid w:val="00EA6398"/>
    <w:rsid w:val="00EB25D1"/>
    <w:rsid w:val="00EB2A4A"/>
    <w:rsid w:val="00EB2A8A"/>
    <w:rsid w:val="00EB32D3"/>
    <w:rsid w:val="00EB350B"/>
    <w:rsid w:val="00EB3C32"/>
    <w:rsid w:val="00EB3C3E"/>
    <w:rsid w:val="00EB3D8A"/>
    <w:rsid w:val="00EB47F5"/>
    <w:rsid w:val="00EB531D"/>
    <w:rsid w:val="00EB6804"/>
    <w:rsid w:val="00EB7C0F"/>
    <w:rsid w:val="00EC0E12"/>
    <w:rsid w:val="00EC40FB"/>
    <w:rsid w:val="00EC4ECA"/>
    <w:rsid w:val="00EC5359"/>
    <w:rsid w:val="00EC5725"/>
    <w:rsid w:val="00EC5D9F"/>
    <w:rsid w:val="00EC61E8"/>
    <w:rsid w:val="00EC63C0"/>
    <w:rsid w:val="00EC7232"/>
    <w:rsid w:val="00ED0310"/>
    <w:rsid w:val="00ED03D5"/>
    <w:rsid w:val="00ED6890"/>
    <w:rsid w:val="00ED7C92"/>
    <w:rsid w:val="00EE0E0B"/>
    <w:rsid w:val="00EE1599"/>
    <w:rsid w:val="00EE2449"/>
    <w:rsid w:val="00EE298F"/>
    <w:rsid w:val="00EE2DF2"/>
    <w:rsid w:val="00EE7AFB"/>
    <w:rsid w:val="00EF07A6"/>
    <w:rsid w:val="00EF0B41"/>
    <w:rsid w:val="00EF3253"/>
    <w:rsid w:val="00EF3298"/>
    <w:rsid w:val="00EF33CA"/>
    <w:rsid w:val="00EF3CA9"/>
    <w:rsid w:val="00EF4C76"/>
    <w:rsid w:val="00EF5375"/>
    <w:rsid w:val="00EF6388"/>
    <w:rsid w:val="00EF7AB2"/>
    <w:rsid w:val="00EF7DD9"/>
    <w:rsid w:val="00EF7F73"/>
    <w:rsid w:val="00F00339"/>
    <w:rsid w:val="00F0063D"/>
    <w:rsid w:val="00F00BC2"/>
    <w:rsid w:val="00F00C68"/>
    <w:rsid w:val="00F01A74"/>
    <w:rsid w:val="00F02F0E"/>
    <w:rsid w:val="00F0388C"/>
    <w:rsid w:val="00F07271"/>
    <w:rsid w:val="00F07CE9"/>
    <w:rsid w:val="00F11F5C"/>
    <w:rsid w:val="00F13499"/>
    <w:rsid w:val="00F13592"/>
    <w:rsid w:val="00F13A5C"/>
    <w:rsid w:val="00F15289"/>
    <w:rsid w:val="00F16630"/>
    <w:rsid w:val="00F2086B"/>
    <w:rsid w:val="00F211B8"/>
    <w:rsid w:val="00F22464"/>
    <w:rsid w:val="00F2310F"/>
    <w:rsid w:val="00F234C0"/>
    <w:rsid w:val="00F24570"/>
    <w:rsid w:val="00F250F9"/>
    <w:rsid w:val="00F260BD"/>
    <w:rsid w:val="00F26659"/>
    <w:rsid w:val="00F31055"/>
    <w:rsid w:val="00F31FD5"/>
    <w:rsid w:val="00F33ECE"/>
    <w:rsid w:val="00F40228"/>
    <w:rsid w:val="00F41EF2"/>
    <w:rsid w:val="00F4277D"/>
    <w:rsid w:val="00F43444"/>
    <w:rsid w:val="00F43FF6"/>
    <w:rsid w:val="00F44195"/>
    <w:rsid w:val="00F45053"/>
    <w:rsid w:val="00F51E56"/>
    <w:rsid w:val="00F5235B"/>
    <w:rsid w:val="00F54258"/>
    <w:rsid w:val="00F550EE"/>
    <w:rsid w:val="00F610AD"/>
    <w:rsid w:val="00F61617"/>
    <w:rsid w:val="00F62053"/>
    <w:rsid w:val="00F63712"/>
    <w:rsid w:val="00F63B0A"/>
    <w:rsid w:val="00F642B8"/>
    <w:rsid w:val="00F662FB"/>
    <w:rsid w:val="00F66FCB"/>
    <w:rsid w:val="00F677A1"/>
    <w:rsid w:val="00F67BAD"/>
    <w:rsid w:val="00F71580"/>
    <w:rsid w:val="00F71D12"/>
    <w:rsid w:val="00F728E6"/>
    <w:rsid w:val="00F747DC"/>
    <w:rsid w:val="00F74A84"/>
    <w:rsid w:val="00F75217"/>
    <w:rsid w:val="00F76043"/>
    <w:rsid w:val="00F76718"/>
    <w:rsid w:val="00F767C9"/>
    <w:rsid w:val="00F808DB"/>
    <w:rsid w:val="00F81E65"/>
    <w:rsid w:val="00F835EA"/>
    <w:rsid w:val="00F84276"/>
    <w:rsid w:val="00F85248"/>
    <w:rsid w:val="00F8727F"/>
    <w:rsid w:val="00F90D7D"/>
    <w:rsid w:val="00F92466"/>
    <w:rsid w:val="00F94411"/>
    <w:rsid w:val="00F95D19"/>
    <w:rsid w:val="00F97C5A"/>
    <w:rsid w:val="00FA12DC"/>
    <w:rsid w:val="00FA1A11"/>
    <w:rsid w:val="00FA462E"/>
    <w:rsid w:val="00FA765B"/>
    <w:rsid w:val="00FB0DF9"/>
    <w:rsid w:val="00FB1AC0"/>
    <w:rsid w:val="00FB2335"/>
    <w:rsid w:val="00FB258D"/>
    <w:rsid w:val="00FB2E69"/>
    <w:rsid w:val="00FB39B4"/>
    <w:rsid w:val="00FB69FE"/>
    <w:rsid w:val="00FB7822"/>
    <w:rsid w:val="00FC01C6"/>
    <w:rsid w:val="00FC07AA"/>
    <w:rsid w:val="00FC1545"/>
    <w:rsid w:val="00FC1E19"/>
    <w:rsid w:val="00FC1FDA"/>
    <w:rsid w:val="00FC4626"/>
    <w:rsid w:val="00FC4964"/>
    <w:rsid w:val="00FC5904"/>
    <w:rsid w:val="00FD0445"/>
    <w:rsid w:val="00FD200D"/>
    <w:rsid w:val="00FD20EC"/>
    <w:rsid w:val="00FD310E"/>
    <w:rsid w:val="00FD4A4B"/>
    <w:rsid w:val="00FD4BE4"/>
    <w:rsid w:val="00FD556F"/>
    <w:rsid w:val="00FD5644"/>
    <w:rsid w:val="00FD6204"/>
    <w:rsid w:val="00FD65A9"/>
    <w:rsid w:val="00FD6728"/>
    <w:rsid w:val="00FD68A7"/>
    <w:rsid w:val="00FD6B8A"/>
    <w:rsid w:val="00FE0BA6"/>
    <w:rsid w:val="00FE4267"/>
    <w:rsid w:val="00FE61C8"/>
    <w:rsid w:val="00FE790E"/>
    <w:rsid w:val="00FE796F"/>
    <w:rsid w:val="00FF574B"/>
    <w:rsid w:val="00FF5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F0AE7E"/>
  <w15:docId w15:val="{B56070E0-73D6-48E3-8712-8623A3C4B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細明體" w:eastAsia="細明體" w:hAnsi="細明體" w:cs="細明體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2BCB"/>
    <w:rPr>
      <w:color w:val="000000"/>
    </w:rPr>
  </w:style>
  <w:style w:type="paragraph" w:styleId="1">
    <w:name w:val="heading 1"/>
    <w:basedOn w:val="a"/>
    <w:link w:val="10"/>
    <w:uiPriority w:val="9"/>
    <w:qFormat/>
    <w:rsid w:val="004061B7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zh-TW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7D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25C61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D073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073BA"/>
    <w:rPr>
      <w:color w:val="00000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073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073BA"/>
    <w:rPr>
      <w:color w:val="000000"/>
      <w:sz w:val="20"/>
      <w:szCs w:val="20"/>
    </w:rPr>
  </w:style>
  <w:style w:type="paragraph" w:styleId="a8">
    <w:name w:val="List Paragraph"/>
    <w:basedOn w:val="a"/>
    <w:uiPriority w:val="34"/>
    <w:qFormat/>
    <w:rsid w:val="000A7A32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4061B7"/>
    <w:rPr>
      <w:rFonts w:ascii="Times New Roman" w:eastAsia="Times New Roman" w:hAnsi="Times New Roman" w:cs="Times New Roman"/>
      <w:b/>
      <w:bCs/>
      <w:kern w:val="36"/>
      <w:sz w:val="48"/>
      <w:szCs w:val="48"/>
      <w:lang w:eastAsia="zh-TW" w:bidi="ar-SA"/>
    </w:rPr>
  </w:style>
  <w:style w:type="paragraph" w:styleId="Web">
    <w:name w:val="Normal (Web)"/>
    <w:basedOn w:val="a"/>
    <w:uiPriority w:val="99"/>
    <w:unhideWhenUsed/>
    <w:rsid w:val="004061B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zh-TW" w:bidi="ar-SA"/>
    </w:rPr>
  </w:style>
  <w:style w:type="character" w:customStyle="1" w:styleId="main-content-blog-author-label">
    <w:name w:val="main-content-blog-author-label"/>
    <w:basedOn w:val="a0"/>
    <w:rsid w:val="004061B7"/>
  </w:style>
  <w:style w:type="character" w:customStyle="1" w:styleId="20">
    <w:name w:val="標題 2 字元"/>
    <w:basedOn w:val="a0"/>
    <w:link w:val="2"/>
    <w:uiPriority w:val="9"/>
    <w:semiHidden/>
    <w:rsid w:val="00CB7D1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CB7D1B"/>
    <w:rPr>
      <w:rFonts w:ascii="微軟正黑體" w:eastAsia="微軟正黑體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B7D1B"/>
    <w:rPr>
      <w:rFonts w:ascii="微軟正黑體" w:eastAsia="微軟正黑體"/>
      <w:color w:val="000000"/>
      <w:sz w:val="18"/>
      <w:szCs w:val="18"/>
    </w:rPr>
  </w:style>
  <w:style w:type="paragraph" w:customStyle="1" w:styleId="paragraph">
    <w:name w:val="paragraph"/>
    <w:basedOn w:val="a"/>
    <w:rsid w:val="005C0B6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zh-TW" w:bidi="ar-SA"/>
    </w:rPr>
  </w:style>
  <w:style w:type="character" w:customStyle="1" w:styleId="normaltextrun">
    <w:name w:val="normaltextrun"/>
    <w:basedOn w:val="a0"/>
    <w:rsid w:val="005C0B67"/>
  </w:style>
  <w:style w:type="character" w:customStyle="1" w:styleId="eop">
    <w:name w:val="eop"/>
    <w:basedOn w:val="a0"/>
    <w:rsid w:val="005C0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9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9911">
          <w:marLeft w:val="0"/>
          <w:marRight w:val="0"/>
          <w:marTop w:val="2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0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2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444656">
                      <w:marLeft w:val="-176"/>
                      <w:marRight w:val="-17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606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6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4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24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3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2308B22D6053B14FB11D4322C7277C09" ma:contentTypeVersion="16" ma:contentTypeDescription="建立新的文件。" ma:contentTypeScope="" ma:versionID="810f0db3937b3fea83a32349f24ca6ea">
  <xsd:schema xmlns:xsd="http://www.w3.org/2001/XMLSchema" xmlns:xs="http://www.w3.org/2001/XMLSchema" xmlns:p="http://schemas.microsoft.com/office/2006/metadata/properties" xmlns:ns2="2fc712b5-c93e-4359-9afd-16b3861edf95" xmlns:ns3="d1000a96-b155-4094-a447-f5df49865a96" targetNamespace="http://schemas.microsoft.com/office/2006/metadata/properties" ma:root="true" ma:fieldsID="f01647d25074149586af59f37813df48" ns2:_="" ns3:_="">
    <xsd:import namespace="2fc712b5-c93e-4359-9afd-16b3861edf95"/>
    <xsd:import namespace="d1000a96-b155-4094-a447-f5df49865a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712b5-c93e-4359-9afd-16b3861edf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影像標籤" ma:readOnly="false" ma:fieldId="{5cf76f15-5ced-4ddc-b409-7134ff3c332f}" ma:taxonomyMulti="true" ma:sspId="7edb65b8-f105-4b1e-ad5e-2713ba3d1e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000a96-b155-4094-a447-f5df49865a9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f0a9014-61b8-4a40-91a9-c556e8603ddd}" ma:internalName="TaxCatchAll" ma:showField="CatchAllData" ma:web="d1000a96-b155-4094-a447-f5df49865a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1435AA-8E5A-4E2A-B8C3-24FCC4B84A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F355A2-1FD9-49AE-84A6-2C852B68AE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DF5134-38CB-4420-9BC0-ECDC6234F8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c712b5-c93e-4359-9afd-16b3861edf95"/>
    <ds:schemaRef ds:uri="d1000a96-b155-4094-a447-f5df49865a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aeluser</dc:creator>
  <cp:lastModifiedBy>Lisa Ko</cp:lastModifiedBy>
  <cp:revision>5</cp:revision>
  <dcterms:created xsi:type="dcterms:W3CDTF">2023-05-22T01:22:00Z</dcterms:created>
  <dcterms:modified xsi:type="dcterms:W3CDTF">2023-05-22T04:26:00Z</dcterms:modified>
</cp:coreProperties>
</file>